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  <w:gridCol w:w="238"/>
      </w:tblGrid>
      <w:tr w:rsidR="00DF6CE8" w:rsidRPr="00AD26F2" w14:paraId="7F69755D" w14:textId="77777777" w:rsidTr="00386C6A">
        <w:tc>
          <w:tcPr>
            <w:tcW w:w="5637" w:type="dxa"/>
          </w:tcPr>
          <w:p w14:paraId="44885AE4" w14:textId="180DD656" w:rsidR="00DF6CE8" w:rsidRDefault="00DF6CE8" w:rsidP="00DF6C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BE69" w14:textId="323381FB" w:rsidR="00915EFE" w:rsidRPr="007051F9" w:rsidRDefault="007051F9" w:rsidP="00915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F32F1" w:rsidRPr="00DE33C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D0E3FF0" wp14:editId="26B7DE83">
                  <wp:extent cx="1973989" cy="10830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" t="13657" r="65194" b="40170"/>
                          <a:stretch/>
                        </pic:blipFill>
                        <pic:spPr bwMode="auto">
                          <a:xfrm>
                            <a:off x="0" y="0"/>
                            <a:ext cx="1974408" cy="108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86FE08" w14:textId="5E242BF8" w:rsidR="00915EFE" w:rsidRDefault="00915EFE" w:rsidP="00915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20A72" w14:textId="2A361522" w:rsidR="00915EFE" w:rsidRPr="00915EFE" w:rsidRDefault="00915EFE" w:rsidP="00915EFE">
            <w:pPr>
              <w:ind w:firstLine="708"/>
              <w:rPr>
                <w:lang w:eastAsia="ru-RU"/>
              </w:rPr>
            </w:pPr>
          </w:p>
        </w:tc>
        <w:tc>
          <w:tcPr>
            <w:tcW w:w="4786" w:type="dxa"/>
          </w:tcPr>
          <w:p w14:paraId="06A7886A" w14:textId="77777777" w:rsidR="00DF6CE8" w:rsidRPr="008F12B1" w:rsidRDefault="00DF6CE8" w:rsidP="00DF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AC056" w14:textId="77777777" w:rsidR="00DE747A" w:rsidRDefault="00DE747A" w:rsidP="00BF3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D5C42" w14:textId="51ACDBD8" w:rsidR="00BF32F1" w:rsidRPr="00DE33C5" w:rsidRDefault="00BF32F1" w:rsidP="00BF3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Генеральному директору</w:t>
            </w:r>
          </w:p>
          <w:p w14:paraId="446461CD" w14:textId="4513DDA6" w:rsidR="00BF32F1" w:rsidRPr="00DE33C5" w:rsidRDefault="00BF32F1" w:rsidP="00E10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="00E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краевой центр развития бизнеса и микрокредитная компания</w:t>
            </w:r>
            <w:r w:rsidRPr="00D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D0FC639" w14:textId="1DA75184" w:rsidR="00DF6CE8" w:rsidRPr="008F12B1" w:rsidRDefault="00BF32F1" w:rsidP="00BF3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Граматунову</w:t>
            </w:r>
            <w:r w:rsidRPr="008F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</w:tcPr>
          <w:p w14:paraId="71345338" w14:textId="77777777" w:rsidR="00DF6CE8" w:rsidRPr="00AD26F2" w:rsidRDefault="00DF6CE8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5EA1B" w14:textId="21C33899" w:rsidR="004945BF" w:rsidRDefault="002E7B53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АНКЕТА-</w:t>
      </w:r>
      <w:r w:rsidR="007605ED" w:rsidRPr="00232206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6AE3F25" w14:textId="6EB67A02" w:rsidR="00232206" w:rsidRPr="00386C6A" w:rsidRDefault="00232206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BF32F1">
        <w:rPr>
          <w:rFonts w:ascii="Times New Roman" w:hAnsi="Times New Roman" w:cs="Times New Roman"/>
          <w:b/>
          <w:bCs/>
          <w:sz w:val="24"/>
          <w:szCs w:val="24"/>
        </w:rPr>
        <w:t xml:space="preserve">выставочно-ярмарочном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мероприятии в 2021 году</w:t>
      </w:r>
    </w:p>
    <w:p w14:paraId="1ABAA44F" w14:textId="77777777" w:rsidR="009A6D87" w:rsidRPr="00D12AC6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1566"/>
        <w:gridCol w:w="1843"/>
        <w:gridCol w:w="1984"/>
      </w:tblGrid>
      <w:tr w:rsidR="00915EFE" w:rsidRPr="000C26B5" w14:paraId="7BFC7987" w14:textId="77777777" w:rsidTr="005D0EEB">
        <w:trPr>
          <w:trHeight w:val="388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3D2" w14:textId="193CD45F" w:rsidR="00915EFE" w:rsidRPr="00942FA3" w:rsidRDefault="005D0EEB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Наименование выставочного мероприятия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E6" w14:textId="77777777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2587578" w14:textId="77777777" w:rsidTr="005D0EEB">
        <w:trPr>
          <w:trHeight w:val="26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A74C" w14:textId="30E2C01F" w:rsidR="005D0EEB" w:rsidRPr="00942FA3" w:rsidRDefault="005D0EEB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Даты проведения мероприятия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35D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0CC62886" w14:textId="77777777" w:rsidTr="005D0EEB">
        <w:trPr>
          <w:trHeight w:val="26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2CD2" w14:textId="77777777" w:rsidR="00A47C71" w:rsidRDefault="005D0EEB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Место проведения мероприятия</w:t>
            </w:r>
          </w:p>
          <w:p w14:paraId="10FB7862" w14:textId="38AA4260" w:rsidR="005D0EEB" w:rsidRPr="00942FA3" w:rsidRDefault="005D0EEB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(город, наименование </w:t>
            </w:r>
            <w:r w:rsidR="00942FA3" w:rsidRPr="00942FA3">
              <w:rPr>
                <w:rFonts w:ascii="Times New Roman" w:hAnsi="Times New Roman" w:cs="Times New Roman"/>
                <w:lang w:eastAsia="ru-RU"/>
              </w:rPr>
              <w:t>выставочного центра)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F50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EB98893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2BB" w14:textId="75E8FA87" w:rsidR="005D0EEB" w:rsidRPr="00942FA3" w:rsidRDefault="005D0EEB" w:rsidP="005D0E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Наименование организации /</w:t>
            </w:r>
          </w:p>
          <w:p w14:paraId="1DE4B399" w14:textId="77777777" w:rsidR="005D0EEB" w:rsidRPr="00942FA3" w:rsidRDefault="005D0EEB" w:rsidP="005D0E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ФИО индивидуального предпринимателя</w:t>
            </w:r>
          </w:p>
          <w:p w14:paraId="243931E7" w14:textId="69CAA8E2" w:rsidR="005D0EEB" w:rsidRPr="00942FA3" w:rsidRDefault="005D0EEB" w:rsidP="005D0E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(полное наименование)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B3E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5EFE" w:rsidRPr="000C26B5" w14:paraId="4ABF624D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D63" w14:textId="1433AA3A" w:rsidR="00915EFE" w:rsidRPr="00942FA3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Дата и место государственной регистрации организации/</w:t>
            </w:r>
            <w:r w:rsidR="00A47C71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C67" w14:textId="77777777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3B9A8E6C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A0A" w14:textId="3D4E2512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308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1B2B3E85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A05" w14:textId="255DC2D6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ОГРН</w:t>
            </w:r>
            <w:r w:rsidR="00915EFE" w:rsidRPr="00942FA3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942FA3">
              <w:rPr>
                <w:rFonts w:ascii="Times New Roman" w:hAnsi="Times New Roman" w:cs="Times New Roman"/>
                <w:lang w:eastAsia="ru-RU"/>
              </w:rPr>
              <w:t>ОГ</w:t>
            </w:r>
            <w:r w:rsidR="005D0EEB" w:rsidRPr="00942FA3">
              <w:rPr>
                <w:rFonts w:ascii="Times New Roman" w:hAnsi="Times New Roman" w:cs="Times New Roman"/>
                <w:lang w:eastAsia="ru-RU"/>
              </w:rPr>
              <w:t>Р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НИП</w:t>
            </w:r>
            <w:r w:rsidR="00915EFE" w:rsidRPr="00942FA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1EB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7B09BCE2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5FE" w14:textId="79F08B11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Юридический </w:t>
            </w:r>
            <w:r w:rsidR="00386C6A" w:rsidRPr="00942FA3">
              <w:rPr>
                <w:rFonts w:ascii="Times New Roman" w:hAnsi="Times New Roman" w:cs="Times New Roman"/>
                <w:lang w:eastAsia="ru-RU"/>
              </w:rPr>
              <w:t xml:space="preserve">(фактический) 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адрес организации/ </w:t>
            </w:r>
            <w:r w:rsidR="00A47C71">
              <w:rPr>
                <w:rFonts w:ascii="Times New Roman" w:hAnsi="Times New Roman" w:cs="Times New Roman"/>
                <w:lang w:eastAsia="ru-RU"/>
              </w:rPr>
              <w:t>и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B85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2A5F9A2F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C87D" w14:textId="77777777" w:rsidR="00A47C71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Основной вид деятельности </w:t>
            </w:r>
          </w:p>
          <w:p w14:paraId="3FA015B3" w14:textId="27E06845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(</w:t>
            </w:r>
            <w:r w:rsidR="00A47C71" w:rsidRPr="00A47C71">
              <w:rPr>
                <w:rFonts w:ascii="Times New Roman" w:hAnsi="Times New Roman" w:cs="Times New Roman"/>
                <w:i/>
                <w:iCs/>
                <w:lang w:eastAsia="ru-RU"/>
              </w:rPr>
              <w:t>указать</w:t>
            </w:r>
            <w:r w:rsidR="00915EFE" w:rsidRPr="0023220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кода ОКВЭД с расшифровкой</w:t>
            </w:r>
            <w:r w:rsidR="00915EFE" w:rsidRPr="00942FA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792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25E69742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C76" w14:textId="6A9B69DA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Наименование должности </w:t>
            </w:r>
            <w:r w:rsidR="008A69C9">
              <w:rPr>
                <w:rFonts w:ascii="Times New Roman" w:hAnsi="Times New Roman" w:cs="Times New Roman"/>
                <w:lang w:eastAsia="ru-RU"/>
              </w:rPr>
              <w:t xml:space="preserve">и ФИО </w:t>
            </w:r>
            <w:r w:rsidRPr="00942FA3">
              <w:rPr>
                <w:rFonts w:ascii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1F75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6DBE272E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3638" w14:textId="458456C0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Телефон, </w:t>
            </w:r>
            <w:r w:rsidRPr="00942FA3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-mail, официальный сайт организации/ </w:t>
            </w:r>
            <w:r w:rsidR="00A47C71">
              <w:rPr>
                <w:rFonts w:ascii="Times New Roman" w:hAnsi="Times New Roman" w:cs="Times New Roman"/>
                <w:lang w:eastAsia="ru-RU"/>
              </w:rPr>
              <w:t>и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C556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5EFE" w:rsidRPr="000C26B5" w14:paraId="291298A9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DAE" w14:textId="601F7D2B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Телефон, </w:t>
            </w:r>
            <w:r w:rsidR="005D0EEB" w:rsidRPr="00942FA3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942FA3">
              <w:rPr>
                <w:rFonts w:ascii="Times New Roman" w:hAnsi="Times New Roman" w:cs="Times New Roman"/>
                <w:lang w:eastAsia="ru-RU"/>
              </w:rPr>
              <w:t>-</w:t>
            </w:r>
            <w:r w:rsidR="00386C6A" w:rsidRPr="00942FA3">
              <w:rPr>
                <w:rFonts w:ascii="Times New Roman" w:hAnsi="Times New Roman" w:cs="Times New Roman"/>
                <w:lang w:eastAsia="ru-RU"/>
              </w:rPr>
              <w:t xml:space="preserve">mail, </w:t>
            </w:r>
            <w:r w:rsidR="00A47C71">
              <w:rPr>
                <w:rFonts w:ascii="Times New Roman" w:hAnsi="Times New Roman" w:cs="Times New Roman"/>
                <w:lang w:eastAsia="ru-RU"/>
              </w:rPr>
              <w:t>к</w:t>
            </w:r>
            <w:r w:rsidR="005D0EEB" w:rsidRPr="00942FA3">
              <w:rPr>
                <w:rFonts w:ascii="Times New Roman" w:hAnsi="Times New Roman" w:cs="Times New Roman"/>
                <w:lang w:eastAsia="ru-RU"/>
              </w:rPr>
              <w:t>онтактного</w:t>
            </w:r>
            <w:r w:rsidR="0021291B" w:rsidRPr="00942FA3">
              <w:rPr>
                <w:rFonts w:ascii="Times New Roman" w:hAnsi="Times New Roman" w:cs="Times New Roman"/>
                <w:lang w:eastAsia="ru-RU"/>
              </w:rPr>
              <w:t xml:space="preserve"> лиц</w:t>
            </w:r>
            <w:r w:rsidR="005D0EEB" w:rsidRPr="00942FA3">
              <w:rPr>
                <w:rFonts w:ascii="Times New Roman" w:hAnsi="Times New Roman" w:cs="Times New Roman"/>
                <w:lang w:eastAsia="ru-RU"/>
              </w:rPr>
              <w:t xml:space="preserve">а организации/ </w:t>
            </w:r>
            <w:r w:rsidR="00A47C71">
              <w:rPr>
                <w:rFonts w:ascii="Times New Roman" w:hAnsi="Times New Roman" w:cs="Times New Roman"/>
                <w:lang w:eastAsia="ru-RU"/>
              </w:rPr>
              <w:t>и</w:t>
            </w:r>
            <w:r w:rsidR="005D0EEB"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4F6" w14:textId="77777777" w:rsidR="00915EFE" w:rsidRPr="00942FA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5616" w:rsidRPr="000C26B5" w14:paraId="6849D8CE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A575" w14:textId="4D28E7B1" w:rsidR="00DB5616" w:rsidRPr="00942FA3" w:rsidRDefault="00DB5616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Банковские реквизиты</w:t>
            </w:r>
            <w:r w:rsidRPr="00942FA3">
              <w:t xml:space="preserve"> 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организации/ </w:t>
            </w:r>
            <w:r w:rsidR="00A47C71">
              <w:rPr>
                <w:rFonts w:ascii="Times New Roman" w:hAnsi="Times New Roman" w:cs="Times New Roman"/>
                <w:lang w:eastAsia="ru-RU"/>
              </w:rPr>
              <w:t>и</w:t>
            </w:r>
            <w:r w:rsidRPr="00942FA3">
              <w:rPr>
                <w:rFonts w:ascii="Times New Roman" w:hAnsi="Times New Roman" w:cs="Times New Roman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49F9" w14:textId="77777777" w:rsidR="00DB5616" w:rsidRPr="00942FA3" w:rsidRDefault="00DB5616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2B38CDB3" w14:textId="77777777" w:rsidTr="00A47C71">
        <w:trPr>
          <w:trHeight w:val="55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3EC" w14:textId="4EFEFDAA" w:rsidR="005D0EEB" w:rsidRPr="00A47C71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47C71">
              <w:rPr>
                <w:rFonts w:ascii="Times New Roman" w:hAnsi="Times New Roman" w:cs="Times New Roman"/>
                <w:bCs/>
                <w:lang w:eastAsia="ru-RU"/>
              </w:rPr>
              <w:t>Ключевые показатели деятельности организации/</w:t>
            </w:r>
            <w:r w:rsidR="00A47C71">
              <w:rPr>
                <w:rFonts w:ascii="Times New Roman" w:hAnsi="Times New Roman" w:cs="Times New Roman"/>
                <w:bCs/>
                <w:lang w:eastAsia="ru-RU"/>
              </w:rPr>
              <w:t xml:space="preserve"> и</w:t>
            </w:r>
            <w:r w:rsidRPr="00A47C71">
              <w:rPr>
                <w:rFonts w:ascii="Times New Roman" w:hAnsi="Times New Roman" w:cs="Times New Roman"/>
                <w:bCs/>
                <w:lang w:eastAsia="ru-RU"/>
              </w:rPr>
              <w:t>ндивидуального предпринимателя</w:t>
            </w:r>
            <w:r w:rsidR="00DE747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8A69C9" w:rsidRPr="008A69C9">
              <w:rPr>
                <w:rFonts w:ascii="Times New Roman" w:hAnsi="Times New Roman" w:cs="Times New Roman"/>
                <w:bCs/>
                <w:lang w:eastAsia="ru-RU"/>
              </w:rPr>
              <w:t>&lt;*&gt;</w:t>
            </w:r>
            <w:r w:rsidRPr="00A47C71"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D26" w14:textId="2D2BC014" w:rsidR="005D0EEB" w:rsidRPr="00942FA3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20</w:t>
            </w:r>
            <w:r w:rsidR="0005274B">
              <w:rPr>
                <w:rFonts w:ascii="Times New Roman" w:hAnsi="Times New Roman" w:cs="Times New Roman"/>
                <w:lang w:eastAsia="ru-RU"/>
              </w:rPr>
              <w:t>20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4C85" w14:textId="77777777" w:rsidR="0005274B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202</w:t>
            </w:r>
            <w:r w:rsidR="0005274B">
              <w:rPr>
                <w:rFonts w:ascii="Times New Roman" w:hAnsi="Times New Roman" w:cs="Times New Roman"/>
                <w:lang w:eastAsia="ru-RU"/>
              </w:rPr>
              <w:t>1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  <w:p w14:paraId="2AEE0188" w14:textId="75B11638" w:rsidR="005D0EEB" w:rsidRPr="00A47C71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47C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 дату получения услуги)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995F" w14:textId="481A8CD0" w:rsidR="005D0EEB" w:rsidRPr="00942FA3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202</w:t>
            </w:r>
            <w:r w:rsidR="0005274B">
              <w:rPr>
                <w:rFonts w:ascii="Times New Roman" w:hAnsi="Times New Roman" w:cs="Times New Roman"/>
                <w:lang w:eastAsia="ru-RU"/>
              </w:rPr>
              <w:t>2</w:t>
            </w:r>
            <w:r w:rsidRPr="00942FA3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  <w:p w14:paraId="0FB1989F" w14:textId="77777777" w:rsidR="005D0EEB" w:rsidRPr="00A47C71" w:rsidRDefault="005D0EEB" w:rsidP="0003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47C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(планируемые)</w:t>
            </w:r>
          </w:p>
        </w:tc>
      </w:tr>
      <w:tr w:rsidR="005D0EEB" w:rsidRPr="000C26B5" w14:paraId="1AE43D6C" w14:textId="77777777" w:rsidTr="00A47C71">
        <w:trPr>
          <w:trHeight w:val="46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1FDF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FA3">
              <w:rPr>
                <w:rFonts w:ascii="Times New Roman" w:hAnsi="Times New Roman" w:cs="Times New Roman"/>
              </w:rPr>
              <w:t>а) среднесписочная численность занятых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91AB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16EC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58B6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2FFF9369" w14:textId="77777777" w:rsidTr="00A47C71">
        <w:trPr>
          <w:trHeight w:val="69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2317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FA3">
              <w:rPr>
                <w:rFonts w:ascii="Times New Roman" w:hAnsi="Times New Roman" w:cs="Times New Roman"/>
              </w:rPr>
              <w:t>б) выручка от реализации товаров (работ, услуг),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E70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2AA9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56B" w14:textId="77777777" w:rsidR="005D0EEB" w:rsidRPr="00942FA3" w:rsidRDefault="005D0EEB" w:rsidP="000337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119A44E1" w14:textId="77777777" w:rsidTr="00232206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2C0D" w14:textId="29D47F88" w:rsidR="005D0EEB" w:rsidRPr="00232206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06">
              <w:rPr>
                <w:rFonts w:ascii="Times New Roman" w:hAnsi="Times New Roman" w:cs="Times New Roman"/>
                <w:lang w:eastAsia="ru-RU"/>
              </w:rPr>
              <w:t>Описание</w:t>
            </w:r>
            <w:r w:rsidR="00232206" w:rsidRPr="00232206">
              <w:rPr>
                <w:rFonts w:ascii="Times New Roman" w:hAnsi="Times New Roman" w:cs="Times New Roman"/>
                <w:lang w:eastAsia="ru-RU"/>
              </w:rPr>
              <w:t xml:space="preserve"> компании и производимой продукции (</w:t>
            </w:r>
            <w:r w:rsidR="00232206" w:rsidRPr="00232206">
              <w:rPr>
                <w:rFonts w:ascii="Times New Roman" w:hAnsi="Times New Roman" w:cs="Times New Roman"/>
                <w:i/>
                <w:iCs/>
                <w:lang w:val="en-US" w:eastAsia="ru-RU"/>
              </w:rPr>
              <w:t>max</w:t>
            </w:r>
            <w:r w:rsidR="00232206" w:rsidRPr="0023220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500 печатных знаков</w:t>
            </w:r>
            <w:r w:rsidR="00232206" w:rsidRPr="0023220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B4D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2196DAF7" w14:textId="77777777" w:rsidTr="00232206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BFCA" w14:textId="12FCC183" w:rsidR="009A6D87" w:rsidRPr="00232206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06">
              <w:rPr>
                <w:rFonts w:ascii="Times New Roman" w:hAnsi="Times New Roman" w:cs="Times New Roman"/>
                <w:lang w:eastAsia="ru-RU"/>
              </w:rPr>
              <w:t>П</w:t>
            </w:r>
            <w:r w:rsidR="00386C6A" w:rsidRPr="00232206">
              <w:rPr>
                <w:rFonts w:ascii="Times New Roman" w:hAnsi="Times New Roman" w:cs="Times New Roman"/>
                <w:lang w:eastAsia="ru-RU"/>
              </w:rPr>
              <w:t>родукци</w:t>
            </w:r>
            <w:r w:rsidRPr="00232206">
              <w:rPr>
                <w:rFonts w:ascii="Times New Roman" w:hAnsi="Times New Roman" w:cs="Times New Roman"/>
                <w:lang w:eastAsia="ru-RU"/>
              </w:rPr>
              <w:t>я</w:t>
            </w:r>
            <w:r w:rsidR="00232206" w:rsidRPr="00232206">
              <w:rPr>
                <w:rFonts w:ascii="Times New Roman" w:hAnsi="Times New Roman" w:cs="Times New Roman"/>
                <w:lang w:eastAsia="ru-RU"/>
              </w:rPr>
              <w:t>, планируемая для размещения на стенде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4B1" w14:textId="77777777" w:rsidR="009A6D87" w:rsidRPr="00942FA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49F95D10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A31" w14:textId="436A01D3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Цель участия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C9E7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424B812A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E19F" w14:textId="77777777" w:rsidR="008A69C9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Количество участников на мероприятии </w:t>
            </w:r>
          </w:p>
          <w:p w14:paraId="559C3525" w14:textId="6738C322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 xml:space="preserve">(ФИО, должность, контактный телефон, </w:t>
            </w:r>
            <w:r w:rsidRPr="00942FA3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942FA3">
              <w:rPr>
                <w:rFonts w:ascii="Times New Roman" w:hAnsi="Times New Roman" w:cs="Times New Roman"/>
                <w:lang w:eastAsia="ru-RU"/>
              </w:rPr>
              <w:t>-mail)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B4C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45B8034E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020" w14:textId="04767472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Необходимое количество квадратных метров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CBF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3B3582A" w14:textId="77777777" w:rsidTr="00232206">
        <w:trPr>
          <w:trHeight w:val="1218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A17" w14:textId="275635DB" w:rsidR="005D0EEB" w:rsidRPr="008A69C9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06">
              <w:rPr>
                <w:rFonts w:ascii="Times New Roman" w:hAnsi="Times New Roman" w:cs="Times New Roman"/>
                <w:lang w:eastAsia="ru-RU"/>
              </w:rPr>
              <w:t>Предпочтения по типу стенда</w:t>
            </w:r>
            <w:r w:rsidR="00232206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232206" w:rsidRPr="00232206">
              <w:rPr>
                <w:rFonts w:ascii="Times New Roman" w:hAnsi="Times New Roman" w:cs="Times New Roman"/>
                <w:i/>
                <w:iCs/>
                <w:lang w:eastAsia="ru-RU"/>
              </w:rPr>
              <w:t>указать</w:t>
            </w:r>
            <w:r w:rsidR="00232206">
              <w:rPr>
                <w:rFonts w:ascii="Times New Roman" w:hAnsi="Times New Roman" w:cs="Times New Roman"/>
                <w:lang w:eastAsia="ru-RU"/>
              </w:rPr>
              <w:t>)</w:t>
            </w:r>
            <w:r w:rsidR="00DE747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A69C9" w:rsidRPr="008A69C9">
              <w:rPr>
                <w:rFonts w:ascii="Times New Roman" w:hAnsi="Times New Roman" w:cs="Times New Roman"/>
                <w:lang w:eastAsia="ru-RU"/>
              </w:rPr>
              <w:t>&lt;*</w:t>
            </w:r>
            <w:r w:rsidR="008A69C9">
              <w:rPr>
                <w:rFonts w:ascii="Times New Roman" w:hAnsi="Times New Roman" w:cs="Times New Roman"/>
                <w:lang w:eastAsia="ru-RU"/>
              </w:rPr>
              <w:t>*</w:t>
            </w:r>
            <w:r w:rsidR="008A69C9" w:rsidRPr="008A69C9">
              <w:rPr>
                <w:rFonts w:ascii="Times New Roman" w:hAnsi="Times New Roman" w:cs="Times New Roman"/>
                <w:lang w:eastAsia="ru-RU"/>
              </w:rPr>
              <w:t>&gt;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698" w14:textId="4D03E783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1866472" wp14:editId="6C4EBEE6">
                  <wp:simplePos x="0" y="0"/>
                  <wp:positionH relativeFrom="column">
                    <wp:posOffset>-739140</wp:posOffset>
                  </wp:positionH>
                  <wp:positionV relativeFrom="paragraph">
                    <wp:posOffset>92075</wp:posOffset>
                  </wp:positionV>
                  <wp:extent cx="647700" cy="626110"/>
                  <wp:effectExtent l="0" t="0" r="0" b="2540"/>
                  <wp:wrapThrough wrapText="bothSides">
                    <wp:wrapPolygon edited="0">
                      <wp:start x="0" y="0"/>
                      <wp:lineTo x="0" y="21030"/>
                      <wp:lineTo x="20965" y="21030"/>
                      <wp:lineTo x="20965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88" t="34053" r="47164" b="47793"/>
                          <a:stretch/>
                        </pic:blipFill>
                        <pic:spPr bwMode="auto">
                          <a:xfrm>
                            <a:off x="0" y="0"/>
                            <a:ext cx="647700" cy="62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>Р- стенд в ряду</w:t>
            </w:r>
          </w:p>
          <w:p w14:paraId="4ECBA1A7" w14:textId="32FF9112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 xml:space="preserve">  У- угловой стенд</w:t>
            </w:r>
          </w:p>
          <w:p w14:paraId="7505527D" w14:textId="7B4CCBDA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 xml:space="preserve">  Г - головной стенд</w:t>
            </w:r>
          </w:p>
          <w:p w14:paraId="683A88E8" w14:textId="77777777" w:rsidR="00232206" w:rsidRPr="00810144" w:rsidRDefault="00232206" w:rsidP="002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44">
              <w:rPr>
                <w:rFonts w:ascii="Times New Roman" w:hAnsi="Times New Roman" w:cs="Times New Roman"/>
                <w:sz w:val="24"/>
                <w:szCs w:val="24"/>
              </w:rPr>
              <w:t xml:space="preserve">  Б – блок-стенд</w:t>
            </w:r>
            <w:r w:rsidRPr="008101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3CA57CD9" w14:textId="5449C042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0EEB" w:rsidRPr="000C26B5" w14:paraId="348244E9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CE6D" w14:textId="315CD6E5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FA3">
              <w:rPr>
                <w:rFonts w:ascii="Times New Roman" w:hAnsi="Times New Roman" w:cs="Times New Roman"/>
                <w:lang w:eastAsia="ru-RU"/>
              </w:rPr>
              <w:t>Необходимость дополнительного выставочного оборудования, не входящего в базовый «Стандартный» стенд (</w:t>
            </w:r>
            <w:r w:rsidRPr="00942FA3">
              <w:rPr>
                <w:rFonts w:ascii="Times New Roman" w:hAnsi="Times New Roman" w:cs="Times New Roman"/>
                <w:i/>
                <w:iCs/>
                <w:lang w:eastAsia="ru-RU"/>
              </w:rPr>
              <w:t>перечислить</w:t>
            </w:r>
            <w:r w:rsidRPr="00942FA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417" w14:textId="77777777" w:rsidR="005D0EEB" w:rsidRPr="00942FA3" w:rsidRDefault="005D0EEB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B9492A9" w14:textId="77777777" w:rsidR="008A69C9" w:rsidRDefault="008A69C9" w:rsidP="008A6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C7354" w14:textId="0EB64451" w:rsidR="00D2620C" w:rsidRPr="008A69C9" w:rsidRDefault="004945BF" w:rsidP="008A69C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69C9">
        <w:rPr>
          <w:rFonts w:ascii="Times New Roman" w:hAnsi="Times New Roman" w:cs="Times New Roman"/>
          <w:sz w:val="22"/>
          <w:szCs w:val="22"/>
        </w:rPr>
        <w:t>Достоверность представленных сведений гарантирую.</w:t>
      </w:r>
      <w:r w:rsidR="006A0BD3" w:rsidRPr="008A69C9">
        <w:rPr>
          <w:rFonts w:ascii="Times New Roman" w:hAnsi="Times New Roman" w:cs="Times New Roman"/>
          <w:sz w:val="22"/>
          <w:szCs w:val="22"/>
        </w:rPr>
        <w:t xml:space="preserve"> </w:t>
      </w:r>
      <w:r w:rsidR="00A05FA9" w:rsidRPr="008A69C9">
        <w:rPr>
          <w:rFonts w:ascii="Times New Roman" w:hAnsi="Times New Roman" w:cs="Times New Roman"/>
          <w:sz w:val="22"/>
          <w:szCs w:val="22"/>
        </w:rPr>
        <w:t>В соответствии с требованиями Федерального закона от 27.07.2006 г. № 152-ФЗ «О персональных данных» я выражаю согласие на обработку</w:t>
      </w:r>
      <w:r w:rsidR="003E6FEB" w:rsidRPr="008A69C9">
        <w:rPr>
          <w:rFonts w:ascii="Times New Roman" w:hAnsi="Times New Roman" w:cs="Times New Roman"/>
          <w:sz w:val="22"/>
          <w:szCs w:val="22"/>
        </w:rPr>
        <w:t xml:space="preserve"> и систематизацию</w:t>
      </w:r>
      <w:r w:rsidR="00A05FA9" w:rsidRPr="008A69C9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  <w:r w:rsidR="00D2620C" w:rsidRPr="008A69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2262F6" w14:textId="77777777" w:rsidR="008D4701" w:rsidRDefault="008D4701" w:rsidP="006303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1F920" w14:textId="176EC082" w:rsidR="003C5202" w:rsidRPr="003C5202" w:rsidRDefault="003C5202" w:rsidP="003C52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5202">
        <w:rPr>
          <w:rFonts w:ascii="Times New Roman" w:hAnsi="Times New Roman" w:cs="Times New Roman"/>
          <w:sz w:val="24"/>
          <w:szCs w:val="24"/>
        </w:rPr>
        <w:t xml:space="preserve">____________/__________________  </w:t>
      </w:r>
    </w:p>
    <w:p w14:paraId="157F325E" w14:textId="4A2C7C52" w:rsidR="003C5202" w:rsidRPr="003C5202" w:rsidRDefault="003C5202" w:rsidP="003C520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C5202">
        <w:rPr>
          <w:rFonts w:ascii="Times New Roman" w:hAnsi="Times New Roman" w:cs="Times New Roman"/>
          <w:sz w:val="16"/>
          <w:szCs w:val="16"/>
        </w:rPr>
        <w:t>подпись                          расшифровка</w:t>
      </w:r>
    </w:p>
    <w:p w14:paraId="5A1B7B1A" w14:textId="77777777" w:rsidR="00232206" w:rsidRDefault="00232206" w:rsidP="003E6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7C81DA" w14:textId="770D73AC" w:rsidR="003E6FEB" w:rsidRPr="008A69C9" w:rsidRDefault="003E6FEB" w:rsidP="003E6F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A69C9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Федерального закона от 27.07.2006 г. № 152-ФЗ «О персональных данных» я выражаю согласие </w:t>
      </w:r>
      <w:r w:rsidR="00BF021E" w:rsidRPr="008A69C9">
        <w:rPr>
          <w:rFonts w:ascii="Times New Roman" w:hAnsi="Times New Roman" w:cs="Times New Roman"/>
          <w:sz w:val="22"/>
          <w:szCs w:val="22"/>
        </w:rPr>
        <w:t>АО «Агентство развития бизнеса и микрокредитная компания»</w:t>
      </w:r>
      <w:r w:rsidRPr="008A69C9">
        <w:rPr>
          <w:rFonts w:ascii="Times New Roman" w:hAnsi="Times New Roman" w:cs="Times New Roman"/>
          <w:sz w:val="22"/>
          <w:szCs w:val="22"/>
        </w:rPr>
        <w:t xml:space="preserve"> (</w:t>
      </w:r>
      <w:r w:rsidR="00BF021E" w:rsidRPr="008A69C9">
        <w:rPr>
          <w:rFonts w:ascii="Times New Roman" w:hAnsi="Times New Roman" w:cs="Times New Roman"/>
          <w:sz w:val="22"/>
          <w:szCs w:val="22"/>
        </w:rPr>
        <w:t>ИНН 2460030985, ОГРН: 1072460000370</w:t>
      </w:r>
      <w:r w:rsidRPr="008A69C9">
        <w:rPr>
          <w:rFonts w:ascii="Times New Roman" w:hAnsi="Times New Roman" w:cs="Times New Roman"/>
          <w:sz w:val="22"/>
          <w:szCs w:val="22"/>
        </w:rPr>
        <w:t xml:space="preserve">) на передачу своих персональных данных с целью получения заявленных услуг, а также информации об услугах, оказываемых </w:t>
      </w:r>
      <w:r w:rsidR="00BF021E" w:rsidRPr="008A69C9">
        <w:rPr>
          <w:rFonts w:ascii="Times New Roman" w:hAnsi="Times New Roman" w:cs="Times New Roman"/>
          <w:sz w:val="22"/>
          <w:szCs w:val="22"/>
        </w:rPr>
        <w:t>АО «Агентство развития бизнеса и микрокредитная компания»</w:t>
      </w:r>
      <w:r w:rsidRPr="008A69C9">
        <w:rPr>
          <w:rFonts w:ascii="Times New Roman" w:hAnsi="Times New Roman" w:cs="Times New Roman"/>
          <w:sz w:val="22"/>
          <w:szCs w:val="22"/>
        </w:rPr>
        <w:t>, посредством выше указанного номера телефона и e-mail адреса, а так же на обработку, систематизацию, уточнение (обновление, изменение),</w:t>
      </w:r>
      <w:r w:rsidR="008D4701" w:rsidRPr="008A69C9">
        <w:rPr>
          <w:rFonts w:ascii="Times New Roman" w:hAnsi="Times New Roman" w:cs="Times New Roman"/>
          <w:sz w:val="22"/>
          <w:szCs w:val="22"/>
        </w:rPr>
        <w:t xml:space="preserve"> </w:t>
      </w:r>
      <w:r w:rsidRPr="008A69C9">
        <w:rPr>
          <w:rFonts w:ascii="Times New Roman" w:hAnsi="Times New Roman" w:cs="Times New Roman"/>
          <w:sz w:val="22"/>
          <w:szCs w:val="22"/>
        </w:rPr>
        <w:t>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</w:t>
      </w:r>
      <w:r w:rsidR="00BF021E" w:rsidRPr="008A69C9">
        <w:rPr>
          <w:rFonts w:ascii="Times New Roman" w:hAnsi="Times New Roman" w:cs="Times New Roman"/>
          <w:sz w:val="22"/>
          <w:szCs w:val="22"/>
        </w:rPr>
        <w:t>е</w:t>
      </w:r>
      <w:r w:rsidRPr="008A69C9">
        <w:rPr>
          <w:rFonts w:ascii="Times New Roman" w:hAnsi="Times New Roman" w:cs="Times New Roman"/>
          <w:sz w:val="22"/>
          <w:szCs w:val="22"/>
        </w:rPr>
        <w:t xml:space="preserve"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</w:t>
      </w:r>
      <w:r w:rsidR="00BF021E" w:rsidRPr="008A69C9">
        <w:rPr>
          <w:rFonts w:ascii="Times New Roman" w:hAnsi="Times New Roman" w:cs="Times New Roman"/>
          <w:sz w:val="22"/>
          <w:szCs w:val="22"/>
        </w:rPr>
        <w:t>АО «Агентство развития бизнеса и микрокредитная компания».</w:t>
      </w:r>
      <w:r w:rsidRPr="008A69C9">
        <w:rPr>
          <w:rFonts w:ascii="Times New Roman" w:hAnsi="Times New Roman" w:cs="Times New Roman"/>
          <w:sz w:val="22"/>
          <w:szCs w:val="22"/>
        </w:rPr>
        <w:t xml:space="preserve">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14:paraId="0F8E5AC5" w14:textId="0EDBEB55" w:rsidR="003E6FEB" w:rsidRDefault="003E6FEB" w:rsidP="003E6F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>____________/</w:t>
      </w:r>
      <w:r w:rsidR="00BF021E">
        <w:rPr>
          <w:rFonts w:ascii="Times New Roman" w:hAnsi="Times New Roman" w:cs="Times New Roman"/>
          <w:sz w:val="24"/>
          <w:szCs w:val="24"/>
        </w:rPr>
        <w:t>____</w:t>
      </w:r>
      <w:r w:rsidRPr="003E6FEB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633CF17C" w14:textId="689D900C" w:rsidR="003E6FEB" w:rsidRPr="00BF021E" w:rsidRDefault="00BF021E" w:rsidP="00BF021E">
      <w:pPr>
        <w:pStyle w:val="ConsPlusNormal"/>
        <w:tabs>
          <w:tab w:val="left" w:pos="8865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>расшифровка</w:t>
      </w:r>
    </w:p>
    <w:p w14:paraId="37B25C41" w14:textId="213E1F08" w:rsidR="00D2620C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14:paraId="396BC301" w14:textId="661D3630" w:rsidR="003C5202" w:rsidRDefault="00232206" w:rsidP="008A6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5202">
        <w:rPr>
          <w:rFonts w:ascii="Times New Roman" w:hAnsi="Times New Roman" w:cs="Times New Roman"/>
          <w:sz w:val="24"/>
          <w:szCs w:val="24"/>
        </w:rPr>
        <w:t>М.П.</w:t>
      </w:r>
    </w:p>
    <w:p w14:paraId="7B72BC85" w14:textId="77777777" w:rsidR="003C5202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89F969" w14:textId="77777777" w:rsidR="004945BF" w:rsidRPr="003C520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202">
        <w:rPr>
          <w:rFonts w:ascii="Times New Roman" w:hAnsi="Times New Roman" w:cs="Times New Roman"/>
          <w:color w:val="FF0000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58321C24" w14:textId="77777777" w:rsidR="004945BF" w:rsidRPr="00AD26F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7E007B5" w14:textId="413951AC" w:rsidR="008F12B1" w:rsidRDefault="004945BF" w:rsidP="005D0EE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A69C9">
        <w:rPr>
          <w:rFonts w:ascii="Times New Roman" w:hAnsi="Times New Roman" w:cs="Times New Roman"/>
          <w:sz w:val="18"/>
          <w:szCs w:val="18"/>
        </w:rPr>
        <w:t xml:space="preserve">&lt;*&gt; </w:t>
      </w:r>
      <w:r w:rsidR="00DE747A">
        <w:rPr>
          <w:rFonts w:ascii="Times New Roman" w:hAnsi="Times New Roman" w:cs="Times New Roman"/>
          <w:sz w:val="18"/>
          <w:szCs w:val="18"/>
        </w:rPr>
        <w:t>п</w:t>
      </w:r>
      <w:r w:rsidRPr="008A69C9">
        <w:rPr>
          <w:rFonts w:ascii="Times New Roman" w:hAnsi="Times New Roman" w:cs="Times New Roman"/>
          <w:sz w:val="18"/>
          <w:szCs w:val="18"/>
        </w:rPr>
        <w:t>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</w:t>
      </w:r>
      <w:r w:rsidR="008A69C9">
        <w:rPr>
          <w:rFonts w:ascii="Times New Roman" w:hAnsi="Times New Roman" w:cs="Times New Roman"/>
          <w:sz w:val="18"/>
          <w:szCs w:val="18"/>
        </w:rPr>
        <w:t>;</w:t>
      </w:r>
    </w:p>
    <w:p w14:paraId="2FF12A44" w14:textId="3A2FF071" w:rsidR="008A69C9" w:rsidRPr="008A69C9" w:rsidRDefault="008A69C9" w:rsidP="008A69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A69C9">
        <w:rPr>
          <w:rFonts w:ascii="Times New Roman" w:hAnsi="Times New Roman" w:cs="Times New Roman"/>
          <w:sz w:val="18"/>
          <w:szCs w:val="18"/>
        </w:rPr>
        <w:t>&lt;**&gt; указывается при подаче анкеты-заявки на участие в выставочно-ярмарочном мероприятии с индивидуальным стендом</w:t>
      </w:r>
    </w:p>
    <w:p w14:paraId="13B55E59" w14:textId="77777777" w:rsidR="008A69C9" w:rsidRPr="008A69C9" w:rsidRDefault="008A69C9" w:rsidP="005D0EE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CD06BA7" w14:textId="1ACB6FA4" w:rsidR="00942FA3" w:rsidRDefault="00942FA3" w:rsidP="005D0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9CFE78" w14:textId="66983F25" w:rsidR="0041071F" w:rsidRPr="0041071F" w:rsidRDefault="0041071F" w:rsidP="008F12B1">
      <w:pPr>
        <w:pStyle w:val="af6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 w:rsidRPr="0041071F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lastRenderedPageBreak/>
        <w:t>ОБРА</w:t>
      </w:r>
      <w:r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З</w:t>
      </w:r>
      <w:r w:rsidRPr="0041071F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ЕЦ</w:t>
      </w:r>
    </w:p>
    <w:p w14:paraId="54855EDF" w14:textId="77777777" w:rsidR="0041071F" w:rsidRDefault="0041071F" w:rsidP="008F12B1">
      <w:pPr>
        <w:pStyle w:val="af6"/>
        <w:rPr>
          <w:rFonts w:ascii="Times New Roman" w:hAnsi="Times New Roman" w:cs="Times New Roman"/>
          <w:i/>
        </w:rPr>
      </w:pPr>
    </w:p>
    <w:p w14:paraId="525E4EC2" w14:textId="77777777" w:rsidR="0041071F" w:rsidRDefault="0041071F" w:rsidP="008F12B1">
      <w:pPr>
        <w:pStyle w:val="af6"/>
        <w:rPr>
          <w:rFonts w:ascii="Times New Roman" w:hAnsi="Times New Roman" w:cs="Times New Roman"/>
          <w:i/>
        </w:rPr>
      </w:pPr>
    </w:p>
    <w:p w14:paraId="72B68915" w14:textId="1B9586BA" w:rsidR="008F12B1" w:rsidRPr="008F12B1" w:rsidRDefault="008F12B1" w:rsidP="008F12B1">
      <w:pPr>
        <w:pStyle w:val="af6"/>
        <w:rPr>
          <w:rFonts w:ascii="Times New Roman" w:hAnsi="Times New Roman" w:cs="Times New Roman"/>
          <w:i/>
        </w:rPr>
      </w:pPr>
      <w:r w:rsidRPr="008F12B1">
        <w:rPr>
          <w:rFonts w:ascii="Times New Roman" w:hAnsi="Times New Roman" w:cs="Times New Roman"/>
          <w:i/>
        </w:rPr>
        <w:t xml:space="preserve">Фирменный бланк </w:t>
      </w:r>
    </w:p>
    <w:p w14:paraId="5CDF83DC" w14:textId="2AD5C907" w:rsidR="008F12B1" w:rsidRDefault="008F12B1" w:rsidP="008F12B1">
      <w:pPr>
        <w:pStyle w:val="af6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i/>
        </w:rPr>
        <w:t>компании</w:t>
      </w:r>
    </w:p>
    <w:p w14:paraId="7D0491C8" w14:textId="576112E6" w:rsidR="008F12B1" w:rsidRPr="008F12B1" w:rsidRDefault="00DE747A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12B1" w:rsidRPr="008F12B1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8F12B1" w:rsidRPr="008F12B1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0FF7E95C" w14:textId="78A3FF77" w:rsidR="008F12B1" w:rsidRPr="008F12B1" w:rsidRDefault="008F12B1" w:rsidP="00E10BF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А</w:t>
      </w:r>
      <w:r w:rsidR="00E10BFF">
        <w:rPr>
          <w:rFonts w:ascii="Times New Roman" w:hAnsi="Times New Roman" w:cs="Times New Roman"/>
          <w:sz w:val="24"/>
          <w:szCs w:val="24"/>
        </w:rPr>
        <w:t>Н</w:t>
      </w:r>
      <w:r w:rsidRPr="008F12B1">
        <w:rPr>
          <w:rFonts w:ascii="Times New Roman" w:hAnsi="Times New Roman" w:cs="Times New Roman"/>
          <w:sz w:val="24"/>
          <w:szCs w:val="24"/>
        </w:rPr>
        <w:t>О «</w:t>
      </w:r>
      <w:r w:rsidR="00E10BFF">
        <w:rPr>
          <w:rFonts w:ascii="Times New Roman" w:hAnsi="Times New Roman" w:cs="Times New Roman"/>
          <w:sz w:val="24"/>
          <w:szCs w:val="24"/>
        </w:rPr>
        <w:t>Красноярский краевой центр развития бизнеса и микрокредитная компания</w:t>
      </w:r>
      <w:r w:rsidRPr="008F12B1">
        <w:rPr>
          <w:rFonts w:ascii="Times New Roman" w:hAnsi="Times New Roman" w:cs="Times New Roman"/>
          <w:sz w:val="24"/>
          <w:szCs w:val="24"/>
        </w:rPr>
        <w:t>»</w:t>
      </w:r>
    </w:p>
    <w:p w14:paraId="34C034B5" w14:textId="505CF21A" w:rsidR="008F12B1" w:rsidRPr="008F12B1" w:rsidRDefault="00DE747A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Граматунову</w:t>
      </w:r>
    </w:p>
    <w:p w14:paraId="4CB2C5C4" w14:textId="77777777" w:rsidR="008F12B1" w:rsidRPr="008F12B1" w:rsidRDefault="008F12B1" w:rsidP="008F12B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0159CB05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E37FC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6AF17" w14:textId="4C1B81A6" w:rsidR="008F12B1" w:rsidRPr="008F12B1" w:rsidRDefault="008F12B1" w:rsidP="008F1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B1"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 среднесписочной численности</w:t>
      </w:r>
    </w:p>
    <w:p w14:paraId="38B7E3FE" w14:textId="77777777" w:rsidR="008F12B1" w:rsidRPr="008F12B1" w:rsidRDefault="008F12B1" w:rsidP="008F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24A90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671BF" w14:textId="77777777" w:rsidR="007843CF" w:rsidRDefault="007843CF" w:rsidP="007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6769895" w14:textId="77777777" w:rsidR="007843CF" w:rsidRPr="0087352C" w:rsidRDefault="007843CF" w:rsidP="007843CF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7352C">
        <w:rPr>
          <w:rFonts w:ascii="Times New Roman" w:hAnsi="Times New Roman" w:cs="Times New Roman"/>
          <w:i/>
          <w:iCs/>
          <w:sz w:val="16"/>
          <w:szCs w:val="16"/>
        </w:rPr>
        <w:t>(наименование организации/ индивидуального предпринимателя)</w:t>
      </w:r>
    </w:p>
    <w:p w14:paraId="4EC8710F" w14:textId="77777777" w:rsidR="007843CF" w:rsidRPr="008F12B1" w:rsidRDefault="007843CF" w:rsidP="0078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F12B1">
        <w:rPr>
          <w:rFonts w:ascii="Times New Roman" w:hAnsi="Times New Roman" w:cs="Times New Roman"/>
          <w:sz w:val="24"/>
          <w:szCs w:val="24"/>
        </w:rPr>
        <w:t xml:space="preserve"> года составляет _____ человек, </w:t>
      </w:r>
      <w:r>
        <w:rPr>
          <w:rFonts w:ascii="Times New Roman" w:hAnsi="Times New Roman" w:cs="Times New Roman"/>
          <w:sz w:val="24"/>
          <w:szCs w:val="24"/>
        </w:rPr>
        <w:t xml:space="preserve">на дату обращения за получением услуги </w:t>
      </w:r>
      <w:r w:rsidRPr="008F12B1">
        <w:rPr>
          <w:rFonts w:ascii="Times New Roman" w:hAnsi="Times New Roman" w:cs="Times New Roman"/>
          <w:sz w:val="24"/>
          <w:szCs w:val="24"/>
        </w:rPr>
        <w:t xml:space="preserve">численность составила _________ человек. </w:t>
      </w:r>
    </w:p>
    <w:p w14:paraId="7AA6199F" w14:textId="77777777" w:rsidR="007843CF" w:rsidRDefault="007843CF" w:rsidP="007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2B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12B1">
        <w:rPr>
          <w:rFonts w:ascii="Times New Roman" w:hAnsi="Times New Roman" w:cs="Times New Roman"/>
          <w:sz w:val="24"/>
          <w:szCs w:val="24"/>
        </w:rPr>
        <w:t xml:space="preserve"> трудоустроить ____ сотрудника (ов).</w:t>
      </w:r>
    </w:p>
    <w:p w14:paraId="5131EC69" w14:textId="77777777" w:rsidR="007843CF" w:rsidRPr="0087352C" w:rsidRDefault="007843CF" w:rsidP="007843CF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7352C">
        <w:rPr>
          <w:rFonts w:ascii="Times New Roman" w:hAnsi="Times New Roman" w:cs="Times New Roman"/>
          <w:i/>
          <w:iCs/>
          <w:sz w:val="16"/>
          <w:szCs w:val="16"/>
        </w:rPr>
        <w:t>(планирую / не планирую)</w:t>
      </w:r>
    </w:p>
    <w:p w14:paraId="03475788" w14:textId="77777777" w:rsidR="007843CF" w:rsidRPr="008F12B1" w:rsidRDefault="007843CF" w:rsidP="007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5B8A6" w14:textId="77777777" w:rsidR="007843CF" w:rsidRPr="008F12B1" w:rsidRDefault="007843CF" w:rsidP="007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993A6" w14:textId="77777777" w:rsidR="007843CF" w:rsidRDefault="007843CF" w:rsidP="007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1FB87" w14:textId="77777777" w:rsidR="007843CF" w:rsidRPr="008F12B1" w:rsidRDefault="007843CF" w:rsidP="007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B5B09" w14:textId="77777777" w:rsidR="007843CF" w:rsidRDefault="007843CF" w:rsidP="007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14:paraId="27E03ED0" w14:textId="77777777" w:rsidR="007843CF" w:rsidRDefault="007843CF" w:rsidP="007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(наименование организации) /</w:t>
      </w:r>
      <w:r w:rsidRPr="008F1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68388" w14:textId="77777777" w:rsidR="007843CF" w:rsidRDefault="007843CF" w:rsidP="007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14:paraId="2080EDAC" w14:textId="77777777" w:rsidR="007843CF" w:rsidRDefault="007843CF" w:rsidP="007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(полностью)                                                        </w:t>
      </w:r>
      <w:r w:rsidRPr="008F12B1">
        <w:rPr>
          <w:rFonts w:ascii="Times New Roman" w:hAnsi="Times New Roman" w:cs="Times New Roman"/>
          <w:sz w:val="24"/>
          <w:szCs w:val="24"/>
        </w:rPr>
        <w:t>____________________/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D2A9D3B" w14:textId="77777777" w:rsidR="007843CF" w:rsidRPr="0087352C" w:rsidRDefault="007843CF" w:rsidP="007843C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7352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</w:t>
      </w:r>
      <w:r w:rsidRPr="0087352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подпись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Pr="0087352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расшифровка</w:t>
      </w:r>
    </w:p>
    <w:p w14:paraId="36DE8753" w14:textId="77777777" w:rsidR="007843CF" w:rsidRPr="008F12B1" w:rsidRDefault="007843CF" w:rsidP="007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12B1">
        <w:rPr>
          <w:rFonts w:ascii="Times New Roman" w:hAnsi="Times New Roman" w:cs="Times New Roman"/>
          <w:sz w:val="24"/>
          <w:szCs w:val="24"/>
        </w:rPr>
        <w:t>М.П.</w:t>
      </w:r>
    </w:p>
    <w:p w14:paraId="11FA390C" w14:textId="77777777" w:rsidR="007843CF" w:rsidRPr="0087352C" w:rsidRDefault="007843CF" w:rsidP="007843C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7352C">
        <w:rPr>
          <w:rFonts w:ascii="Times New Roman" w:hAnsi="Times New Roman" w:cs="Times New Roman"/>
          <w:iCs/>
          <w:sz w:val="24"/>
          <w:szCs w:val="24"/>
        </w:rPr>
        <w:t>ата</w:t>
      </w:r>
    </w:p>
    <w:p w14:paraId="53A475FF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39AB8" w14:textId="77777777" w:rsidR="00386C6A" w:rsidRPr="008F12B1" w:rsidRDefault="00386C6A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C6A" w:rsidRPr="008F12B1" w:rsidSect="00E10BFF">
      <w:footerReference w:type="default" r:id="rId10"/>
      <w:footerReference w:type="first" r:id="rId11"/>
      <w:pgSz w:w="11906" w:h="16838"/>
      <w:pgMar w:top="567" w:right="707" w:bottom="993" w:left="1134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66C2" w14:textId="77777777" w:rsidR="00136BD4" w:rsidRDefault="00136BD4" w:rsidP="00770BE0">
      <w:pPr>
        <w:spacing w:after="0" w:line="240" w:lineRule="auto"/>
      </w:pPr>
      <w:r>
        <w:separator/>
      </w:r>
    </w:p>
  </w:endnote>
  <w:endnote w:type="continuationSeparator" w:id="0">
    <w:p w14:paraId="128A3906" w14:textId="77777777" w:rsidR="00136BD4" w:rsidRDefault="00136BD4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6B2F" w14:textId="5F0388F6" w:rsidR="00524E19" w:rsidRDefault="00524E19">
    <w:pPr>
      <w:pStyle w:val="af8"/>
      <w:jc w:val="right"/>
    </w:pPr>
  </w:p>
  <w:p w14:paraId="5C40AAD0" w14:textId="77777777" w:rsidR="00524E19" w:rsidRDefault="00524E1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32956"/>
      <w:docPartObj>
        <w:docPartGallery w:val="Page Numbers (Bottom of Page)"/>
        <w:docPartUnique/>
      </w:docPartObj>
    </w:sdtPr>
    <w:sdtEndPr/>
    <w:sdtContent>
      <w:p w14:paraId="04C3903B" w14:textId="77777777" w:rsidR="00524E19" w:rsidRDefault="00E10BFF">
        <w:pPr>
          <w:pStyle w:val="af8"/>
          <w:jc w:val="right"/>
        </w:pPr>
      </w:p>
    </w:sdtContent>
  </w:sdt>
  <w:p w14:paraId="5D80EB3E" w14:textId="77777777" w:rsidR="00524E19" w:rsidRDefault="00524E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019E7" w14:textId="77777777" w:rsidR="00136BD4" w:rsidRDefault="00136BD4" w:rsidP="00770BE0">
      <w:pPr>
        <w:spacing w:after="0" w:line="240" w:lineRule="auto"/>
      </w:pPr>
      <w:r>
        <w:separator/>
      </w:r>
    </w:p>
  </w:footnote>
  <w:footnote w:type="continuationSeparator" w:id="0">
    <w:p w14:paraId="205820AC" w14:textId="77777777" w:rsidR="00136BD4" w:rsidRDefault="00136BD4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B1A690A"/>
    <w:multiLevelType w:val="hybridMultilevel"/>
    <w:tmpl w:val="CD6A1840"/>
    <w:lvl w:ilvl="0" w:tplc="C1A42E2C">
      <w:start w:val="2021"/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2C8367A5"/>
    <w:multiLevelType w:val="multilevel"/>
    <w:tmpl w:val="E390B2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5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26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70F3059"/>
    <w:multiLevelType w:val="hybridMultilevel"/>
    <w:tmpl w:val="7D5E032A"/>
    <w:lvl w:ilvl="0" w:tplc="907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C7101DD"/>
    <w:multiLevelType w:val="multilevel"/>
    <w:tmpl w:val="65C4752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7"/>
  </w:num>
  <w:num w:numId="22">
    <w:abstractNumId w:val="22"/>
  </w:num>
  <w:num w:numId="23">
    <w:abstractNumId w:val="28"/>
  </w:num>
  <w:num w:numId="24">
    <w:abstractNumId w:val="30"/>
  </w:num>
  <w:num w:numId="25">
    <w:abstractNumId w:val="33"/>
  </w:num>
  <w:num w:numId="26">
    <w:abstractNumId w:val="21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4"/>
  </w:num>
  <w:num w:numId="30">
    <w:abstractNumId w:val="29"/>
  </w:num>
  <w:num w:numId="31">
    <w:abstractNumId w:val="36"/>
  </w:num>
  <w:num w:numId="32">
    <w:abstractNumId w:val="31"/>
  </w:num>
  <w:num w:numId="33">
    <w:abstractNumId w:val="26"/>
  </w:num>
  <w:num w:numId="34">
    <w:abstractNumId w:val="25"/>
  </w:num>
  <w:num w:numId="35">
    <w:abstractNumId w:val="24"/>
  </w:num>
  <w:num w:numId="36">
    <w:abstractNumId w:val="3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2186B"/>
    <w:rsid w:val="000272E2"/>
    <w:rsid w:val="0003107E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274B"/>
    <w:rsid w:val="0005509A"/>
    <w:rsid w:val="000568C8"/>
    <w:rsid w:val="00056A0F"/>
    <w:rsid w:val="00057C05"/>
    <w:rsid w:val="00060AFD"/>
    <w:rsid w:val="00061B92"/>
    <w:rsid w:val="00062A20"/>
    <w:rsid w:val="00062C5E"/>
    <w:rsid w:val="00065368"/>
    <w:rsid w:val="00070AF2"/>
    <w:rsid w:val="000733FC"/>
    <w:rsid w:val="00074BEA"/>
    <w:rsid w:val="000761C7"/>
    <w:rsid w:val="00080DCC"/>
    <w:rsid w:val="00081F2B"/>
    <w:rsid w:val="00082150"/>
    <w:rsid w:val="0008381C"/>
    <w:rsid w:val="0008781A"/>
    <w:rsid w:val="00087A75"/>
    <w:rsid w:val="00087D22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3F64"/>
    <w:rsid w:val="000A541C"/>
    <w:rsid w:val="000A6AE9"/>
    <w:rsid w:val="000B5385"/>
    <w:rsid w:val="000B6401"/>
    <w:rsid w:val="000C32D4"/>
    <w:rsid w:val="000D11B7"/>
    <w:rsid w:val="000D4D97"/>
    <w:rsid w:val="000E3AB1"/>
    <w:rsid w:val="000E439A"/>
    <w:rsid w:val="000E44EB"/>
    <w:rsid w:val="000E5351"/>
    <w:rsid w:val="000E667F"/>
    <w:rsid w:val="000F0938"/>
    <w:rsid w:val="000F1995"/>
    <w:rsid w:val="000F2AD4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5A5C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36BD4"/>
    <w:rsid w:val="00140484"/>
    <w:rsid w:val="00141F32"/>
    <w:rsid w:val="00144202"/>
    <w:rsid w:val="001460CB"/>
    <w:rsid w:val="0014640B"/>
    <w:rsid w:val="001476E6"/>
    <w:rsid w:val="00150AF2"/>
    <w:rsid w:val="001518DA"/>
    <w:rsid w:val="0015322F"/>
    <w:rsid w:val="001551F6"/>
    <w:rsid w:val="001555F9"/>
    <w:rsid w:val="0016008C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76EF7"/>
    <w:rsid w:val="00177F3C"/>
    <w:rsid w:val="001802FD"/>
    <w:rsid w:val="00180846"/>
    <w:rsid w:val="001826F4"/>
    <w:rsid w:val="001842C8"/>
    <w:rsid w:val="001864E3"/>
    <w:rsid w:val="00186686"/>
    <w:rsid w:val="001908D6"/>
    <w:rsid w:val="001951D9"/>
    <w:rsid w:val="00197E0C"/>
    <w:rsid w:val="001A079A"/>
    <w:rsid w:val="001A1A19"/>
    <w:rsid w:val="001A2E26"/>
    <w:rsid w:val="001A520B"/>
    <w:rsid w:val="001A5C10"/>
    <w:rsid w:val="001A5E31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365B"/>
    <w:rsid w:val="001C613F"/>
    <w:rsid w:val="001D6D51"/>
    <w:rsid w:val="001E2EDE"/>
    <w:rsid w:val="001E5578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291B"/>
    <w:rsid w:val="002129C6"/>
    <w:rsid w:val="002145F5"/>
    <w:rsid w:val="002166CA"/>
    <w:rsid w:val="00217B57"/>
    <w:rsid w:val="002201FB"/>
    <w:rsid w:val="00220548"/>
    <w:rsid w:val="00220B55"/>
    <w:rsid w:val="00221CD4"/>
    <w:rsid w:val="00222E98"/>
    <w:rsid w:val="002262CF"/>
    <w:rsid w:val="002310D0"/>
    <w:rsid w:val="00232206"/>
    <w:rsid w:val="00235482"/>
    <w:rsid w:val="00235F0E"/>
    <w:rsid w:val="0024069C"/>
    <w:rsid w:val="0024103E"/>
    <w:rsid w:val="00242649"/>
    <w:rsid w:val="00242FB2"/>
    <w:rsid w:val="00243AB6"/>
    <w:rsid w:val="00243E08"/>
    <w:rsid w:val="002440B2"/>
    <w:rsid w:val="00246509"/>
    <w:rsid w:val="00250D3E"/>
    <w:rsid w:val="0025229A"/>
    <w:rsid w:val="00252660"/>
    <w:rsid w:val="00253122"/>
    <w:rsid w:val="00253A73"/>
    <w:rsid w:val="002549C2"/>
    <w:rsid w:val="00257372"/>
    <w:rsid w:val="0026077C"/>
    <w:rsid w:val="002613BD"/>
    <w:rsid w:val="002626D4"/>
    <w:rsid w:val="00262E9D"/>
    <w:rsid w:val="00263705"/>
    <w:rsid w:val="00263D9B"/>
    <w:rsid w:val="00266A9B"/>
    <w:rsid w:val="00270BEE"/>
    <w:rsid w:val="0027404F"/>
    <w:rsid w:val="0028110E"/>
    <w:rsid w:val="00283CB0"/>
    <w:rsid w:val="002857AA"/>
    <w:rsid w:val="00286409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A7A90"/>
    <w:rsid w:val="002B13C4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B7"/>
    <w:rsid w:val="002D4FC5"/>
    <w:rsid w:val="002D5B6A"/>
    <w:rsid w:val="002D5CC8"/>
    <w:rsid w:val="002E2E1C"/>
    <w:rsid w:val="002E397D"/>
    <w:rsid w:val="002E7614"/>
    <w:rsid w:val="002E7B53"/>
    <w:rsid w:val="002F3E0C"/>
    <w:rsid w:val="002F4761"/>
    <w:rsid w:val="002F5D1F"/>
    <w:rsid w:val="002F6111"/>
    <w:rsid w:val="0030526C"/>
    <w:rsid w:val="00307ABB"/>
    <w:rsid w:val="003130B0"/>
    <w:rsid w:val="003136D8"/>
    <w:rsid w:val="003138DF"/>
    <w:rsid w:val="003157C5"/>
    <w:rsid w:val="003203B7"/>
    <w:rsid w:val="00320E0F"/>
    <w:rsid w:val="003248C4"/>
    <w:rsid w:val="003249AD"/>
    <w:rsid w:val="00325250"/>
    <w:rsid w:val="00327063"/>
    <w:rsid w:val="003274EF"/>
    <w:rsid w:val="00330E8C"/>
    <w:rsid w:val="00332E43"/>
    <w:rsid w:val="003344C5"/>
    <w:rsid w:val="00334975"/>
    <w:rsid w:val="00335633"/>
    <w:rsid w:val="00335E23"/>
    <w:rsid w:val="003405CF"/>
    <w:rsid w:val="0034189F"/>
    <w:rsid w:val="00341CF3"/>
    <w:rsid w:val="003476CE"/>
    <w:rsid w:val="003479CC"/>
    <w:rsid w:val="00350B28"/>
    <w:rsid w:val="00352417"/>
    <w:rsid w:val="003549A9"/>
    <w:rsid w:val="00354D15"/>
    <w:rsid w:val="00357E0C"/>
    <w:rsid w:val="00361B1F"/>
    <w:rsid w:val="00361D6B"/>
    <w:rsid w:val="0036668A"/>
    <w:rsid w:val="00371741"/>
    <w:rsid w:val="003809A8"/>
    <w:rsid w:val="00383B04"/>
    <w:rsid w:val="00384BA0"/>
    <w:rsid w:val="00385F6D"/>
    <w:rsid w:val="00386C6A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C05F1"/>
    <w:rsid w:val="003C224D"/>
    <w:rsid w:val="003C2B35"/>
    <w:rsid w:val="003C5202"/>
    <w:rsid w:val="003C5787"/>
    <w:rsid w:val="003C7676"/>
    <w:rsid w:val="003D0FD5"/>
    <w:rsid w:val="003D447B"/>
    <w:rsid w:val="003D46D4"/>
    <w:rsid w:val="003D56F7"/>
    <w:rsid w:val="003D69AB"/>
    <w:rsid w:val="003D7A11"/>
    <w:rsid w:val="003E0281"/>
    <w:rsid w:val="003E0A41"/>
    <w:rsid w:val="003E6678"/>
    <w:rsid w:val="003E6FEB"/>
    <w:rsid w:val="003E75D7"/>
    <w:rsid w:val="003F4ECC"/>
    <w:rsid w:val="0041071F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029"/>
    <w:rsid w:val="00456BF0"/>
    <w:rsid w:val="00457C39"/>
    <w:rsid w:val="00461434"/>
    <w:rsid w:val="00467E31"/>
    <w:rsid w:val="00467F38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45BF"/>
    <w:rsid w:val="0049499B"/>
    <w:rsid w:val="00495B4D"/>
    <w:rsid w:val="004A10F2"/>
    <w:rsid w:val="004A1EB0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2893"/>
    <w:rsid w:val="004D2D53"/>
    <w:rsid w:val="004D695E"/>
    <w:rsid w:val="004D7D5A"/>
    <w:rsid w:val="004E0825"/>
    <w:rsid w:val="004E1985"/>
    <w:rsid w:val="004E2EC9"/>
    <w:rsid w:val="004E404F"/>
    <w:rsid w:val="004E6F35"/>
    <w:rsid w:val="004E7085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39FF"/>
    <w:rsid w:val="00543AAC"/>
    <w:rsid w:val="00544A8B"/>
    <w:rsid w:val="00546561"/>
    <w:rsid w:val="00546B9C"/>
    <w:rsid w:val="005473D4"/>
    <w:rsid w:val="00547F95"/>
    <w:rsid w:val="00556CC7"/>
    <w:rsid w:val="00557E7C"/>
    <w:rsid w:val="00560AE1"/>
    <w:rsid w:val="005611E3"/>
    <w:rsid w:val="00565D5E"/>
    <w:rsid w:val="00565E7D"/>
    <w:rsid w:val="00565F36"/>
    <w:rsid w:val="005678FF"/>
    <w:rsid w:val="00567B14"/>
    <w:rsid w:val="00571AA0"/>
    <w:rsid w:val="005731E8"/>
    <w:rsid w:val="005739C1"/>
    <w:rsid w:val="005757BE"/>
    <w:rsid w:val="00576D2A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02B7"/>
    <w:rsid w:val="005A1442"/>
    <w:rsid w:val="005A18C9"/>
    <w:rsid w:val="005A5F91"/>
    <w:rsid w:val="005A64E0"/>
    <w:rsid w:val="005B0B28"/>
    <w:rsid w:val="005B14CC"/>
    <w:rsid w:val="005B32A2"/>
    <w:rsid w:val="005B7885"/>
    <w:rsid w:val="005C01E7"/>
    <w:rsid w:val="005C0983"/>
    <w:rsid w:val="005C1C24"/>
    <w:rsid w:val="005C5065"/>
    <w:rsid w:val="005C5482"/>
    <w:rsid w:val="005C627C"/>
    <w:rsid w:val="005C62A9"/>
    <w:rsid w:val="005C6F89"/>
    <w:rsid w:val="005D0EEB"/>
    <w:rsid w:val="005D280F"/>
    <w:rsid w:val="005D5FF9"/>
    <w:rsid w:val="005D6553"/>
    <w:rsid w:val="005D66D4"/>
    <w:rsid w:val="005D7566"/>
    <w:rsid w:val="005D7908"/>
    <w:rsid w:val="005E15E9"/>
    <w:rsid w:val="005E2685"/>
    <w:rsid w:val="005E3206"/>
    <w:rsid w:val="005E3C8E"/>
    <w:rsid w:val="005F0374"/>
    <w:rsid w:val="005F08F2"/>
    <w:rsid w:val="005F7753"/>
    <w:rsid w:val="00601174"/>
    <w:rsid w:val="00601668"/>
    <w:rsid w:val="00601AD5"/>
    <w:rsid w:val="0060424A"/>
    <w:rsid w:val="00607041"/>
    <w:rsid w:val="00607A0F"/>
    <w:rsid w:val="00607BAB"/>
    <w:rsid w:val="00610DE1"/>
    <w:rsid w:val="00614CF7"/>
    <w:rsid w:val="006164DE"/>
    <w:rsid w:val="00616FA2"/>
    <w:rsid w:val="00620264"/>
    <w:rsid w:val="00621DBA"/>
    <w:rsid w:val="00621DC4"/>
    <w:rsid w:val="006227EF"/>
    <w:rsid w:val="00624CFB"/>
    <w:rsid w:val="00625A43"/>
    <w:rsid w:val="006303B0"/>
    <w:rsid w:val="006324F5"/>
    <w:rsid w:val="00635AFE"/>
    <w:rsid w:val="00636688"/>
    <w:rsid w:val="00640991"/>
    <w:rsid w:val="0064438E"/>
    <w:rsid w:val="006446C0"/>
    <w:rsid w:val="00644BA5"/>
    <w:rsid w:val="006456CD"/>
    <w:rsid w:val="006532D0"/>
    <w:rsid w:val="00654502"/>
    <w:rsid w:val="00655DEB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3BCC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0621"/>
    <w:rsid w:val="006C3D18"/>
    <w:rsid w:val="006C3DE9"/>
    <w:rsid w:val="006C541D"/>
    <w:rsid w:val="006C5831"/>
    <w:rsid w:val="006D0C9E"/>
    <w:rsid w:val="006D332B"/>
    <w:rsid w:val="006D3AED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1F9"/>
    <w:rsid w:val="007053DE"/>
    <w:rsid w:val="00707A45"/>
    <w:rsid w:val="00712809"/>
    <w:rsid w:val="00712EB5"/>
    <w:rsid w:val="00712F8F"/>
    <w:rsid w:val="0071699A"/>
    <w:rsid w:val="00723A04"/>
    <w:rsid w:val="00723ADC"/>
    <w:rsid w:val="00724A89"/>
    <w:rsid w:val="007268F5"/>
    <w:rsid w:val="00730E68"/>
    <w:rsid w:val="00733630"/>
    <w:rsid w:val="007336D2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32F7"/>
    <w:rsid w:val="00755592"/>
    <w:rsid w:val="00757805"/>
    <w:rsid w:val="007605ED"/>
    <w:rsid w:val="007632A1"/>
    <w:rsid w:val="00766892"/>
    <w:rsid w:val="0076718C"/>
    <w:rsid w:val="00770905"/>
    <w:rsid w:val="00770BE0"/>
    <w:rsid w:val="00772D85"/>
    <w:rsid w:val="0077317C"/>
    <w:rsid w:val="00774BDA"/>
    <w:rsid w:val="007755DE"/>
    <w:rsid w:val="00777AD8"/>
    <w:rsid w:val="00777F5F"/>
    <w:rsid w:val="00782022"/>
    <w:rsid w:val="0078252D"/>
    <w:rsid w:val="00782543"/>
    <w:rsid w:val="00783DD8"/>
    <w:rsid w:val="007843CF"/>
    <w:rsid w:val="00787159"/>
    <w:rsid w:val="00790DBF"/>
    <w:rsid w:val="0079158C"/>
    <w:rsid w:val="00792810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5F96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2ACD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524E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80D86"/>
    <w:rsid w:val="0089631B"/>
    <w:rsid w:val="008A3E5C"/>
    <w:rsid w:val="008A69C9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D4701"/>
    <w:rsid w:val="008E2A45"/>
    <w:rsid w:val="008E34E3"/>
    <w:rsid w:val="008E3EA1"/>
    <w:rsid w:val="008E5526"/>
    <w:rsid w:val="008E66A2"/>
    <w:rsid w:val="008F12B1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52E5"/>
    <w:rsid w:val="00915313"/>
    <w:rsid w:val="00915422"/>
    <w:rsid w:val="00915EFE"/>
    <w:rsid w:val="00916079"/>
    <w:rsid w:val="00917DC5"/>
    <w:rsid w:val="00917F28"/>
    <w:rsid w:val="00922E12"/>
    <w:rsid w:val="00924015"/>
    <w:rsid w:val="00925529"/>
    <w:rsid w:val="00925FA3"/>
    <w:rsid w:val="00930D66"/>
    <w:rsid w:val="00931055"/>
    <w:rsid w:val="009321D7"/>
    <w:rsid w:val="00933EE1"/>
    <w:rsid w:val="00935237"/>
    <w:rsid w:val="00937695"/>
    <w:rsid w:val="00937DA5"/>
    <w:rsid w:val="00940681"/>
    <w:rsid w:val="009425B0"/>
    <w:rsid w:val="00942FA3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66AD4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A6D87"/>
    <w:rsid w:val="009B04D0"/>
    <w:rsid w:val="009B1BA7"/>
    <w:rsid w:val="009B29BA"/>
    <w:rsid w:val="009B4C54"/>
    <w:rsid w:val="009B5F3F"/>
    <w:rsid w:val="009B774A"/>
    <w:rsid w:val="009B7F83"/>
    <w:rsid w:val="009C5411"/>
    <w:rsid w:val="009C6AE6"/>
    <w:rsid w:val="009D0AC8"/>
    <w:rsid w:val="009D35FB"/>
    <w:rsid w:val="009D3834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E77F5"/>
    <w:rsid w:val="009F17DB"/>
    <w:rsid w:val="009F1E18"/>
    <w:rsid w:val="009F229A"/>
    <w:rsid w:val="009F4887"/>
    <w:rsid w:val="009F4C0D"/>
    <w:rsid w:val="009F4DD8"/>
    <w:rsid w:val="009F5890"/>
    <w:rsid w:val="00A024D6"/>
    <w:rsid w:val="00A055CD"/>
    <w:rsid w:val="00A05FA9"/>
    <w:rsid w:val="00A103D1"/>
    <w:rsid w:val="00A106E3"/>
    <w:rsid w:val="00A10D39"/>
    <w:rsid w:val="00A12319"/>
    <w:rsid w:val="00A13586"/>
    <w:rsid w:val="00A16399"/>
    <w:rsid w:val="00A204D7"/>
    <w:rsid w:val="00A213CF"/>
    <w:rsid w:val="00A25ACD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2445"/>
    <w:rsid w:val="00A45864"/>
    <w:rsid w:val="00A46396"/>
    <w:rsid w:val="00A47464"/>
    <w:rsid w:val="00A47C71"/>
    <w:rsid w:val="00A54057"/>
    <w:rsid w:val="00A546BA"/>
    <w:rsid w:val="00A55A4A"/>
    <w:rsid w:val="00A6009C"/>
    <w:rsid w:val="00A615EE"/>
    <w:rsid w:val="00A634BD"/>
    <w:rsid w:val="00A744F1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B7C2A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0939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33E6"/>
    <w:rsid w:val="00B252B0"/>
    <w:rsid w:val="00B30500"/>
    <w:rsid w:val="00B305D1"/>
    <w:rsid w:val="00B34602"/>
    <w:rsid w:val="00B4005F"/>
    <w:rsid w:val="00B40C21"/>
    <w:rsid w:val="00B436BA"/>
    <w:rsid w:val="00B44661"/>
    <w:rsid w:val="00B44D33"/>
    <w:rsid w:val="00B465A4"/>
    <w:rsid w:val="00B5011F"/>
    <w:rsid w:val="00B511EC"/>
    <w:rsid w:val="00B52B5A"/>
    <w:rsid w:val="00B53F60"/>
    <w:rsid w:val="00B63313"/>
    <w:rsid w:val="00B63BA7"/>
    <w:rsid w:val="00B6765A"/>
    <w:rsid w:val="00B70291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3053"/>
    <w:rsid w:val="00BA434E"/>
    <w:rsid w:val="00BA5FB3"/>
    <w:rsid w:val="00BA60E2"/>
    <w:rsid w:val="00BB0326"/>
    <w:rsid w:val="00BB3C23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021E"/>
    <w:rsid w:val="00BF32F1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34E8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5EDD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74CC8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42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05763"/>
    <w:rsid w:val="00D106F8"/>
    <w:rsid w:val="00D11D00"/>
    <w:rsid w:val="00D13601"/>
    <w:rsid w:val="00D163F4"/>
    <w:rsid w:val="00D1733D"/>
    <w:rsid w:val="00D1743C"/>
    <w:rsid w:val="00D2620C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1FCA"/>
    <w:rsid w:val="00D652A0"/>
    <w:rsid w:val="00D653F1"/>
    <w:rsid w:val="00D65857"/>
    <w:rsid w:val="00D73C11"/>
    <w:rsid w:val="00D7531C"/>
    <w:rsid w:val="00D87758"/>
    <w:rsid w:val="00D878E8"/>
    <w:rsid w:val="00D9014E"/>
    <w:rsid w:val="00D904CF"/>
    <w:rsid w:val="00D90BB1"/>
    <w:rsid w:val="00D914D5"/>
    <w:rsid w:val="00D92876"/>
    <w:rsid w:val="00DB4C51"/>
    <w:rsid w:val="00DB5616"/>
    <w:rsid w:val="00DB66EE"/>
    <w:rsid w:val="00DB6A1B"/>
    <w:rsid w:val="00DC2947"/>
    <w:rsid w:val="00DC36B6"/>
    <w:rsid w:val="00DC7391"/>
    <w:rsid w:val="00DC765D"/>
    <w:rsid w:val="00DC76A9"/>
    <w:rsid w:val="00DC7B15"/>
    <w:rsid w:val="00DC7E3F"/>
    <w:rsid w:val="00DD143A"/>
    <w:rsid w:val="00DD2289"/>
    <w:rsid w:val="00DD236E"/>
    <w:rsid w:val="00DD2D53"/>
    <w:rsid w:val="00DD5B90"/>
    <w:rsid w:val="00DD6131"/>
    <w:rsid w:val="00DD6951"/>
    <w:rsid w:val="00DE0540"/>
    <w:rsid w:val="00DE0BEC"/>
    <w:rsid w:val="00DE44EF"/>
    <w:rsid w:val="00DE5425"/>
    <w:rsid w:val="00DE747A"/>
    <w:rsid w:val="00DE76D0"/>
    <w:rsid w:val="00DE7B2D"/>
    <w:rsid w:val="00DF01F5"/>
    <w:rsid w:val="00DF24A1"/>
    <w:rsid w:val="00DF3743"/>
    <w:rsid w:val="00DF53E5"/>
    <w:rsid w:val="00DF6CE8"/>
    <w:rsid w:val="00E000D1"/>
    <w:rsid w:val="00E02506"/>
    <w:rsid w:val="00E035E1"/>
    <w:rsid w:val="00E10BFF"/>
    <w:rsid w:val="00E1195D"/>
    <w:rsid w:val="00E1273B"/>
    <w:rsid w:val="00E14BB6"/>
    <w:rsid w:val="00E157DA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75F"/>
    <w:rsid w:val="00E77D13"/>
    <w:rsid w:val="00E8567A"/>
    <w:rsid w:val="00E909B7"/>
    <w:rsid w:val="00E910ED"/>
    <w:rsid w:val="00E91241"/>
    <w:rsid w:val="00E92867"/>
    <w:rsid w:val="00EA06BF"/>
    <w:rsid w:val="00EA0F23"/>
    <w:rsid w:val="00EA30E2"/>
    <w:rsid w:val="00EA353B"/>
    <w:rsid w:val="00EA36F2"/>
    <w:rsid w:val="00EA3EAA"/>
    <w:rsid w:val="00EA58A1"/>
    <w:rsid w:val="00EA64F7"/>
    <w:rsid w:val="00EA7BD1"/>
    <w:rsid w:val="00EB0F5E"/>
    <w:rsid w:val="00EB1842"/>
    <w:rsid w:val="00EB4B1C"/>
    <w:rsid w:val="00EB55D7"/>
    <w:rsid w:val="00EC0163"/>
    <w:rsid w:val="00EC0663"/>
    <w:rsid w:val="00EC0A22"/>
    <w:rsid w:val="00EC0E3B"/>
    <w:rsid w:val="00EC1095"/>
    <w:rsid w:val="00EC2DCF"/>
    <w:rsid w:val="00EC6C04"/>
    <w:rsid w:val="00ED0322"/>
    <w:rsid w:val="00ED0FC4"/>
    <w:rsid w:val="00ED79E7"/>
    <w:rsid w:val="00EE04E0"/>
    <w:rsid w:val="00EF1FC9"/>
    <w:rsid w:val="00EF2442"/>
    <w:rsid w:val="00EF2F82"/>
    <w:rsid w:val="00EF348B"/>
    <w:rsid w:val="00F00467"/>
    <w:rsid w:val="00F005E1"/>
    <w:rsid w:val="00F02F7E"/>
    <w:rsid w:val="00F057C1"/>
    <w:rsid w:val="00F059EB"/>
    <w:rsid w:val="00F12C8F"/>
    <w:rsid w:val="00F13E3F"/>
    <w:rsid w:val="00F16368"/>
    <w:rsid w:val="00F16421"/>
    <w:rsid w:val="00F174AA"/>
    <w:rsid w:val="00F17F3D"/>
    <w:rsid w:val="00F2264A"/>
    <w:rsid w:val="00F22B58"/>
    <w:rsid w:val="00F24BE0"/>
    <w:rsid w:val="00F25744"/>
    <w:rsid w:val="00F303CA"/>
    <w:rsid w:val="00F31A14"/>
    <w:rsid w:val="00F33F57"/>
    <w:rsid w:val="00F4015D"/>
    <w:rsid w:val="00F410C9"/>
    <w:rsid w:val="00F43E0A"/>
    <w:rsid w:val="00F45CCC"/>
    <w:rsid w:val="00F45E9C"/>
    <w:rsid w:val="00F51899"/>
    <w:rsid w:val="00F530B0"/>
    <w:rsid w:val="00F5647B"/>
    <w:rsid w:val="00F57D0B"/>
    <w:rsid w:val="00F62626"/>
    <w:rsid w:val="00F62C83"/>
    <w:rsid w:val="00F671D1"/>
    <w:rsid w:val="00F740DE"/>
    <w:rsid w:val="00F744B0"/>
    <w:rsid w:val="00F74FF3"/>
    <w:rsid w:val="00F7502D"/>
    <w:rsid w:val="00F75D55"/>
    <w:rsid w:val="00F760D0"/>
    <w:rsid w:val="00F827ED"/>
    <w:rsid w:val="00F83FE0"/>
    <w:rsid w:val="00F860AA"/>
    <w:rsid w:val="00F91019"/>
    <w:rsid w:val="00F91CFE"/>
    <w:rsid w:val="00F93ACF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C2946"/>
    <w:rsid w:val="00FC4BBD"/>
    <w:rsid w:val="00FC4D11"/>
    <w:rsid w:val="00FC554F"/>
    <w:rsid w:val="00FC7F99"/>
    <w:rsid w:val="00FD2114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322C5D"/>
  <w15:docId w15:val="{145AF1D0-C7D6-4A80-B14C-20D92C5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D16-8C82-45B8-8599-09E7E7A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Ершова Наталья Владимировна</cp:lastModifiedBy>
  <cp:revision>6</cp:revision>
  <cp:lastPrinted>2019-06-13T15:09:00Z</cp:lastPrinted>
  <dcterms:created xsi:type="dcterms:W3CDTF">2021-02-02T06:38:00Z</dcterms:created>
  <dcterms:modified xsi:type="dcterms:W3CDTF">2021-04-20T02:00:00Z</dcterms:modified>
</cp:coreProperties>
</file>