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  <w:gridCol w:w="238"/>
      </w:tblGrid>
      <w:tr w:rsidR="00DF6CE8" w:rsidRPr="00AD26F2" w14:paraId="7F69755D" w14:textId="77777777" w:rsidTr="00386C6A">
        <w:tc>
          <w:tcPr>
            <w:tcW w:w="5637" w:type="dxa"/>
          </w:tcPr>
          <w:p w14:paraId="1D920A72" w14:textId="7BC2C92B" w:rsidR="00915EFE" w:rsidRPr="004C58B4" w:rsidRDefault="004C58B4" w:rsidP="004C58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C5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3BB7C9D1" wp14:editId="14C61D96">
                  <wp:extent cx="1973989" cy="108301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9" t="13657" r="65194" b="40170"/>
                          <a:stretch/>
                        </pic:blipFill>
                        <pic:spPr bwMode="auto">
                          <a:xfrm>
                            <a:off x="0" y="0"/>
                            <a:ext cx="1974408" cy="1083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06A7886A" w14:textId="77777777" w:rsidR="00DF6CE8" w:rsidRPr="008F12B1" w:rsidRDefault="00DF6CE8" w:rsidP="00DF6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290B8B" w14:textId="7D5F5196" w:rsidR="00DF6CE8" w:rsidRPr="008F12B1" w:rsidRDefault="004C58B4" w:rsidP="00DF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605ED" w:rsidRPr="008F12B1">
              <w:rPr>
                <w:rFonts w:ascii="Times New Roman" w:hAnsi="Times New Roman" w:cs="Times New Roman"/>
                <w:sz w:val="24"/>
                <w:szCs w:val="24"/>
              </w:rPr>
              <w:t>енерально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7605ED" w:rsidRPr="008F12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103E99AC" w14:textId="29EDA656" w:rsidR="00966AD4" w:rsidRPr="008F12B1" w:rsidRDefault="00966AD4" w:rsidP="008E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77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12B1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 w:rsidR="008E7729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центр развития бизнеса и микрокредитная компания</w:t>
            </w:r>
            <w:r w:rsidRPr="008F1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053E1F2" w14:textId="4987E8D0" w:rsidR="007605ED" w:rsidRPr="008F12B1" w:rsidRDefault="004C58B4" w:rsidP="00DF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Граматунову</w:t>
            </w:r>
          </w:p>
          <w:p w14:paraId="4D0FC639" w14:textId="77777777" w:rsidR="00DF6CE8" w:rsidRPr="008F12B1" w:rsidRDefault="00DF6CE8" w:rsidP="00DF6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14:paraId="71345338" w14:textId="77777777" w:rsidR="00DF6CE8" w:rsidRPr="00AD26F2" w:rsidRDefault="00DF6CE8" w:rsidP="00DF6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C871E4" w14:textId="3E97231F" w:rsidR="00F57D0B" w:rsidRDefault="00F57D0B" w:rsidP="004945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72B411D" w14:textId="77777777" w:rsidR="00514ED3" w:rsidRPr="00AD26F2" w:rsidRDefault="00514ED3" w:rsidP="004945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3C5EA1B" w14:textId="7AAC716D" w:rsidR="004945BF" w:rsidRDefault="004945BF" w:rsidP="004945B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C6A">
        <w:rPr>
          <w:rFonts w:ascii="Times New Roman" w:hAnsi="Times New Roman" w:cs="Times New Roman"/>
          <w:b/>
          <w:bCs/>
          <w:sz w:val="24"/>
          <w:szCs w:val="24"/>
        </w:rPr>
        <w:t>АНКЕТА</w:t>
      </w:r>
      <w:r w:rsidR="007605ED" w:rsidRPr="00386C6A">
        <w:rPr>
          <w:rFonts w:ascii="Times New Roman" w:hAnsi="Times New Roman" w:cs="Times New Roman"/>
          <w:b/>
          <w:bCs/>
          <w:sz w:val="24"/>
          <w:szCs w:val="24"/>
        </w:rPr>
        <w:t>-ЗАЯВКА</w:t>
      </w:r>
    </w:p>
    <w:p w14:paraId="448857B6" w14:textId="5B6F4882" w:rsidR="004C58B4" w:rsidRPr="00386C6A" w:rsidRDefault="004C58B4" w:rsidP="004C58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8B4">
        <w:rPr>
          <w:rFonts w:ascii="Times New Roman" w:eastAsia="Times New Roman" w:hAnsi="Times New Roman" w:cs="Times New Roman"/>
          <w:b/>
          <w:lang w:eastAsia="ru-RU"/>
        </w:rPr>
        <w:t xml:space="preserve">для оказания услуг по </w:t>
      </w:r>
      <w:r>
        <w:rPr>
          <w:rFonts w:ascii="Times New Roman" w:eastAsia="Times New Roman" w:hAnsi="Times New Roman" w:cs="Times New Roman"/>
          <w:b/>
          <w:lang w:eastAsia="ru-RU"/>
        </w:rPr>
        <w:t>организации товаров, работ и услуг субъектов малого и среднего предпринимательства, а также сертификация субъектов малого и среднего предпринимательства по системе менеджмента качества в соответствии с международными стандартами</w:t>
      </w:r>
    </w:p>
    <w:p w14:paraId="1ABAA44F" w14:textId="77777777" w:rsidR="009A6D87" w:rsidRPr="00D12AC6" w:rsidRDefault="009A6D87" w:rsidP="009A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1283"/>
        <w:gridCol w:w="1892"/>
        <w:gridCol w:w="2218"/>
      </w:tblGrid>
      <w:tr w:rsidR="00915EFE" w:rsidRPr="004C58B4" w14:paraId="7BFC7987" w14:textId="77777777" w:rsidTr="00915EFE">
        <w:trPr>
          <w:trHeight w:val="870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736F" w14:textId="0623065C" w:rsidR="00915EFE" w:rsidRPr="00514ED3" w:rsidRDefault="00915EFE" w:rsidP="0091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организации/</w:t>
            </w:r>
          </w:p>
          <w:p w14:paraId="729477C8" w14:textId="77777777" w:rsidR="00915EFE" w:rsidRPr="00514ED3" w:rsidRDefault="00915EFE" w:rsidP="0091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  <w:p w14:paraId="70E143D2" w14:textId="2451A6DD" w:rsidR="00915EFE" w:rsidRPr="00514ED3" w:rsidRDefault="00915EFE" w:rsidP="0091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B1E6" w14:textId="77777777" w:rsidR="00915EFE" w:rsidRPr="00514ED3" w:rsidRDefault="00915EFE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FE" w:rsidRPr="004C58B4" w14:paraId="4ABF624D" w14:textId="77777777" w:rsidTr="00915EFE">
        <w:trPr>
          <w:trHeight w:val="870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7D63" w14:textId="19D9E8ED" w:rsidR="00915EFE" w:rsidRPr="00514ED3" w:rsidRDefault="00915EFE" w:rsidP="0091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место государственной регистрации организации/</w:t>
            </w:r>
            <w:r w:rsidR="004C58B4"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ндивидуального предпринимателя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1C67" w14:textId="77777777" w:rsidR="00915EFE" w:rsidRPr="00514ED3" w:rsidRDefault="00915EFE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D87" w:rsidRPr="004C58B4" w14:paraId="3B9A8E6C" w14:textId="77777777" w:rsidTr="00915EFE">
        <w:trPr>
          <w:trHeight w:val="506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3A0A" w14:textId="3D4E2512" w:rsidR="009A6D87" w:rsidRPr="00514ED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9308" w14:textId="77777777" w:rsidR="009A6D87" w:rsidRPr="00514ED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D87" w:rsidRPr="004C58B4" w14:paraId="1B2B3E85" w14:textId="77777777" w:rsidTr="00915EFE">
        <w:trPr>
          <w:trHeight w:val="506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8A05" w14:textId="50293039" w:rsidR="009A6D87" w:rsidRPr="00514ED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</w:t>
            </w:r>
            <w:r w:rsidR="00915EFE"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</w:t>
            </w:r>
            <w:r w:rsidR="006834E4"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НИП</w:t>
            </w:r>
            <w:r w:rsidR="00915EFE"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B1EB" w14:textId="77777777" w:rsidR="009A6D87" w:rsidRPr="00514ED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D87" w:rsidRPr="004C58B4" w14:paraId="7B09BCE2" w14:textId="77777777" w:rsidTr="00915EFE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25FE" w14:textId="67F39ECA" w:rsidR="009A6D87" w:rsidRPr="00514ED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Юридический </w:t>
            </w:r>
            <w:r w:rsidR="00386C6A"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(фактический) </w:t>
            </w: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организации/ </w:t>
            </w:r>
            <w:r w:rsidR="004C58B4"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ндивидуального предпринимателя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6B85" w14:textId="77777777" w:rsidR="009A6D87" w:rsidRPr="00514ED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D87" w:rsidRPr="004C58B4" w14:paraId="2A5F9A2F" w14:textId="77777777" w:rsidTr="00915EFE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FD37" w14:textId="77777777" w:rsidR="004C58B4" w:rsidRPr="00514ED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Основной вид деятельности </w:t>
            </w:r>
          </w:p>
          <w:p w14:paraId="3FA015B3" w14:textId="1EDE956B" w:rsidR="009A6D87" w:rsidRPr="00514ED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ED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="004C58B4" w:rsidRPr="00514ED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указать</w:t>
            </w:r>
            <w:r w:rsidR="00915EFE" w:rsidRPr="00514ED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кода ОКВЭД, с расшифровкой)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4792" w14:textId="77777777" w:rsidR="009A6D87" w:rsidRPr="00514ED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FE" w:rsidRPr="004C58B4" w14:paraId="291298A9" w14:textId="77777777" w:rsidTr="00915EFE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8DAE" w14:textId="409ACA61" w:rsidR="00915EFE" w:rsidRPr="00514ED3" w:rsidRDefault="00915EFE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Телефон, </w:t>
            </w:r>
            <w:r w:rsidR="004C58B4" w:rsidRPr="00514ED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6C6A"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mail, официальный</w:t>
            </w: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сайт организации</w:t>
            </w:r>
            <w:r w:rsidR="00386C6A"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C58B4"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386C6A"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ндивидуального предпринимателя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34F6" w14:textId="77777777" w:rsidR="00915EFE" w:rsidRPr="00514ED3" w:rsidRDefault="00915EFE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8B4" w:rsidRPr="004C58B4" w14:paraId="74796010" w14:textId="77777777" w:rsidTr="009870B6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B270" w14:textId="1242CB55" w:rsidR="004C58B4" w:rsidRPr="00514ED3" w:rsidRDefault="004C58B4" w:rsidP="0098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(ФИО, телефон, </w:t>
            </w:r>
            <w:r w:rsidRPr="00514ED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-mail)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2C76" w14:textId="77777777" w:rsidR="004C58B4" w:rsidRPr="00514ED3" w:rsidRDefault="004C58B4" w:rsidP="0098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E23" w:rsidRPr="004C58B4" w14:paraId="51B46E16" w14:textId="77777777" w:rsidTr="00915EFE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F771" w14:textId="3CC964B4" w:rsidR="00335E23" w:rsidRPr="00514ED3" w:rsidRDefault="00335E23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 руководителя, ФИО руководителя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61F3" w14:textId="77777777" w:rsidR="00335E23" w:rsidRPr="00514ED3" w:rsidRDefault="00335E23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616" w:rsidRPr="004C58B4" w14:paraId="6849D8CE" w14:textId="77777777" w:rsidTr="00915EFE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A575" w14:textId="55626691" w:rsidR="00DB5616" w:rsidRPr="00514ED3" w:rsidRDefault="00DB5616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  <w:r w:rsidRPr="00514ED3">
              <w:rPr>
                <w:sz w:val="24"/>
                <w:szCs w:val="24"/>
              </w:rPr>
              <w:t xml:space="preserve"> </w:t>
            </w: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организации/ </w:t>
            </w:r>
            <w:r w:rsidR="004C58B4"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ндивидуального предпринимателя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49F9" w14:textId="77777777" w:rsidR="00DB5616" w:rsidRPr="00514ED3" w:rsidRDefault="00DB5616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D87" w:rsidRPr="004C58B4" w14:paraId="096B5BBB" w14:textId="77777777" w:rsidTr="00915EFE">
        <w:trPr>
          <w:trHeight w:val="461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D784" w14:textId="01C64433" w:rsidR="009A6D87" w:rsidRPr="00514ED3" w:rsidRDefault="001D6D51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услуги, оказанной Региональным центром поддержки предпринимательства</w:t>
            </w:r>
            <w:r w:rsidR="005D66D4"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7532F7" w:rsidRPr="00514ED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оставить</w:t>
            </w:r>
            <w:r w:rsidR="005D66D4" w:rsidRPr="00514ED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нужное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9FA6" w14:textId="114E4B7C" w:rsidR="009A6D87" w:rsidRPr="00514ED3" w:rsidRDefault="001D6D51" w:rsidP="008F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содействия в приведении продукции в соответствие с необходимыми требованиями (</w:t>
            </w:r>
            <w:r w:rsidR="00DB5616" w:rsidRPr="00514ED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Лицензирование</w:t>
            </w:r>
            <w:r w:rsidR="00DB5616"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60AE1" w:rsidRPr="00514ED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Свидетельство о Государственной регистрации продукции (СГР), </w:t>
            </w:r>
            <w:r w:rsidRPr="00514ED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сертификация</w:t>
            </w:r>
            <w:r w:rsidR="005D66D4" w:rsidRPr="00514ED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продукции</w:t>
            </w:r>
            <w:r w:rsidRPr="00514ED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декларирование</w:t>
            </w:r>
            <w:r w:rsidR="005D66D4" w:rsidRPr="00514ED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продукции</w:t>
            </w:r>
            <w:r w:rsidRPr="00514ED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5D66D4" w:rsidRPr="00514ED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испытание образцов продукции,</w:t>
            </w:r>
            <w:r w:rsidRPr="00514ED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разработка </w:t>
            </w:r>
            <w:r w:rsidR="005D66D4" w:rsidRPr="00514ED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Техничного условия (ТУ), разработка Стандарта организации (</w:t>
            </w:r>
            <w:r w:rsidRPr="00514ED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СТО)</w:t>
            </w:r>
            <w:r w:rsidR="005D66D4" w:rsidRPr="00514ED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8F12B1" w:rsidRPr="00514E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разработка плана НАССР, сертификация/инспекция субъекта МСП по международной системе менеджмента качества ISO 9001/НАССР)</w:t>
            </w:r>
          </w:p>
        </w:tc>
      </w:tr>
      <w:tr w:rsidR="009A6D87" w:rsidRPr="004C58B4" w14:paraId="2196DAF7" w14:textId="77777777" w:rsidTr="00386C6A">
        <w:trPr>
          <w:trHeight w:val="461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BFCA" w14:textId="4AF4F156" w:rsidR="009A6D87" w:rsidRPr="00514ED3" w:rsidRDefault="00386C6A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продукции (услуги)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A4B1" w14:textId="77777777" w:rsidR="009A6D87" w:rsidRPr="00514ED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D87" w:rsidRPr="004C58B4" w14:paraId="5C7AF11A" w14:textId="77777777" w:rsidTr="004C58B4">
        <w:trPr>
          <w:trHeight w:val="559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767C" w14:textId="30CC6B1F" w:rsidR="009A6D87" w:rsidRPr="00514ED3" w:rsidRDefault="00915EFE" w:rsidP="00045C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ED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Ключевые п</w:t>
            </w:r>
            <w:r w:rsidR="009A6D87" w:rsidRPr="00514ED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оказатели деятельности </w:t>
            </w:r>
            <w:r w:rsidR="00BF021E" w:rsidRPr="00514ED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организации</w:t>
            </w:r>
            <w:r w:rsidR="00386C6A" w:rsidRPr="00514ED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4C58B4" w:rsidRPr="00514ED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386C6A" w:rsidRPr="00514ED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ндивидуального предпринимателя</w:t>
            </w:r>
            <w:r w:rsidR="004C58B4" w:rsidRPr="00514ED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&lt;*&gt;</w:t>
            </w:r>
            <w:r w:rsidR="00386C6A" w:rsidRPr="00514ED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2E3D" w14:textId="7BF673EB" w:rsidR="009A6D87" w:rsidRPr="00514ED3" w:rsidRDefault="009A6D87" w:rsidP="00045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834E4"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F81F" w14:textId="77777777" w:rsidR="002801D0" w:rsidRPr="00514ED3" w:rsidRDefault="009A6D87" w:rsidP="00045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F021E"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34E4"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F021E"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C98C708" w14:textId="601D0162" w:rsidR="009A6D87" w:rsidRPr="00514ED3" w:rsidRDefault="00BF021E" w:rsidP="00045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дату получения услуги)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B879" w14:textId="29A82A3C" w:rsidR="00BF021E" w:rsidRPr="00514ED3" w:rsidRDefault="009A6D87" w:rsidP="00045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834E4"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F021E"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C1854D3" w14:textId="52B71FF5" w:rsidR="009A6D87" w:rsidRPr="00514ED3" w:rsidRDefault="00BF021E" w:rsidP="00045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(планируемые)</w:t>
            </w:r>
          </w:p>
        </w:tc>
      </w:tr>
      <w:tr w:rsidR="009A6D87" w:rsidRPr="004C58B4" w14:paraId="59D6EDC3" w14:textId="77777777" w:rsidTr="004C58B4">
        <w:trPr>
          <w:trHeight w:val="467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531A" w14:textId="77777777" w:rsidR="009A6D87" w:rsidRPr="00514ED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ED3">
              <w:rPr>
                <w:rFonts w:ascii="Times New Roman" w:hAnsi="Times New Roman" w:cs="Times New Roman"/>
                <w:sz w:val="24"/>
                <w:szCs w:val="24"/>
              </w:rPr>
              <w:t>а) среднесписочная численность занятых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F26D" w14:textId="77777777" w:rsidR="009A6D87" w:rsidRPr="00514ED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FB51" w14:textId="77777777" w:rsidR="009A6D87" w:rsidRPr="00514ED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2359" w14:textId="77777777" w:rsidR="009A6D87" w:rsidRPr="00514ED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D87" w:rsidRPr="004C58B4" w14:paraId="0A234882" w14:textId="77777777" w:rsidTr="004C58B4">
        <w:trPr>
          <w:trHeight w:val="699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4947" w14:textId="7DA41AF9" w:rsidR="009A6D87" w:rsidRPr="00514ED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ED3">
              <w:rPr>
                <w:rFonts w:ascii="Times New Roman" w:hAnsi="Times New Roman" w:cs="Times New Roman"/>
                <w:sz w:val="24"/>
                <w:szCs w:val="24"/>
              </w:rPr>
              <w:t>б) выручка от реализации товаров (работ, услуг)</w:t>
            </w:r>
            <w:r w:rsidR="00335E23" w:rsidRPr="00514ED3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F0CD" w14:textId="77777777" w:rsidR="009A6D87" w:rsidRPr="00514ED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B14E" w14:textId="77777777" w:rsidR="009A6D87" w:rsidRPr="00514ED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C617" w14:textId="77777777" w:rsidR="009A6D87" w:rsidRPr="00514ED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310513" w14:textId="77777777" w:rsidR="00D2620C" w:rsidRDefault="003941C4" w:rsidP="00D26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D9C7354" w14:textId="6F0529D2" w:rsidR="00D2620C" w:rsidRPr="004C58B4" w:rsidRDefault="004945BF" w:rsidP="006303B0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C58B4">
        <w:rPr>
          <w:rFonts w:ascii="Times New Roman" w:hAnsi="Times New Roman" w:cs="Times New Roman"/>
          <w:sz w:val="22"/>
          <w:szCs w:val="22"/>
        </w:rPr>
        <w:t>Достоверность представленных сведений гарантирую.</w:t>
      </w:r>
      <w:r w:rsidR="006A0BD3" w:rsidRPr="004C58B4">
        <w:rPr>
          <w:rFonts w:ascii="Times New Roman" w:hAnsi="Times New Roman" w:cs="Times New Roman"/>
          <w:sz w:val="22"/>
          <w:szCs w:val="22"/>
        </w:rPr>
        <w:t xml:space="preserve"> </w:t>
      </w:r>
      <w:r w:rsidR="00A05FA9" w:rsidRPr="004C58B4">
        <w:rPr>
          <w:rFonts w:ascii="Times New Roman" w:hAnsi="Times New Roman" w:cs="Times New Roman"/>
          <w:sz w:val="22"/>
          <w:szCs w:val="22"/>
        </w:rPr>
        <w:t>В соответствии с требованиями Федерального закона от 27.07.2006 г. № 152-ФЗ «О персональных данных» я выражаю согласие на обработку</w:t>
      </w:r>
      <w:r w:rsidR="003E6FEB" w:rsidRPr="004C58B4">
        <w:rPr>
          <w:rFonts w:ascii="Times New Roman" w:hAnsi="Times New Roman" w:cs="Times New Roman"/>
          <w:sz w:val="22"/>
          <w:szCs w:val="22"/>
        </w:rPr>
        <w:t xml:space="preserve"> и систематизацию</w:t>
      </w:r>
      <w:r w:rsidR="00A05FA9" w:rsidRPr="004C58B4">
        <w:rPr>
          <w:rFonts w:ascii="Times New Roman" w:hAnsi="Times New Roman" w:cs="Times New Roman"/>
          <w:sz w:val="22"/>
          <w:szCs w:val="22"/>
        </w:rPr>
        <w:t xml:space="preserve"> персональных данных.</w:t>
      </w:r>
      <w:r w:rsidR="00D2620C" w:rsidRPr="004C58B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42262F6" w14:textId="77777777" w:rsidR="008D4701" w:rsidRDefault="008D4701" w:rsidP="006303B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C1F920" w14:textId="77777777" w:rsidR="003C5202" w:rsidRPr="003C5202" w:rsidRDefault="003C5202" w:rsidP="003C520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C5202">
        <w:rPr>
          <w:rFonts w:ascii="Times New Roman" w:hAnsi="Times New Roman" w:cs="Times New Roman"/>
          <w:sz w:val="24"/>
          <w:szCs w:val="24"/>
        </w:rPr>
        <w:t xml:space="preserve">____________/__________________/  </w:t>
      </w:r>
    </w:p>
    <w:p w14:paraId="157F325E" w14:textId="4A2C7C52" w:rsidR="003C5202" w:rsidRPr="003C5202" w:rsidRDefault="003C5202" w:rsidP="003C520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3C5202">
        <w:rPr>
          <w:rFonts w:ascii="Times New Roman" w:hAnsi="Times New Roman" w:cs="Times New Roman"/>
          <w:sz w:val="16"/>
          <w:szCs w:val="16"/>
        </w:rPr>
        <w:t>подпись                          расшифровка</w:t>
      </w:r>
    </w:p>
    <w:p w14:paraId="2D80AD13" w14:textId="77777777" w:rsidR="004B2B40" w:rsidRDefault="004B2B40" w:rsidP="0049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7C81DA" w14:textId="263B5302" w:rsidR="003E6FEB" w:rsidRPr="004C58B4" w:rsidRDefault="003E6FEB" w:rsidP="003E6F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58B4">
        <w:rPr>
          <w:rFonts w:ascii="Times New Roman" w:hAnsi="Times New Roman" w:cs="Times New Roman"/>
          <w:sz w:val="22"/>
          <w:szCs w:val="22"/>
        </w:rPr>
        <w:t xml:space="preserve">В соответствии с требованиями Федерального закона от 27.07.2006 г. № 152-ФЗ «О персональных данных» я выражаю согласие </w:t>
      </w:r>
      <w:r w:rsidR="00BF021E" w:rsidRPr="004C58B4">
        <w:rPr>
          <w:rFonts w:ascii="Times New Roman" w:hAnsi="Times New Roman" w:cs="Times New Roman"/>
          <w:sz w:val="22"/>
          <w:szCs w:val="22"/>
        </w:rPr>
        <w:t>АО «Агентство развития бизнеса и микрокредитная компания»</w:t>
      </w:r>
      <w:r w:rsidRPr="004C58B4">
        <w:rPr>
          <w:rFonts w:ascii="Times New Roman" w:hAnsi="Times New Roman" w:cs="Times New Roman"/>
          <w:sz w:val="22"/>
          <w:szCs w:val="22"/>
        </w:rPr>
        <w:t xml:space="preserve"> (</w:t>
      </w:r>
      <w:r w:rsidR="00BF021E" w:rsidRPr="004C58B4">
        <w:rPr>
          <w:rFonts w:ascii="Times New Roman" w:hAnsi="Times New Roman" w:cs="Times New Roman"/>
          <w:sz w:val="22"/>
          <w:szCs w:val="22"/>
        </w:rPr>
        <w:t>ИНН 2460030985, ОГРН: 1072460000370</w:t>
      </w:r>
      <w:r w:rsidRPr="004C58B4">
        <w:rPr>
          <w:rFonts w:ascii="Times New Roman" w:hAnsi="Times New Roman" w:cs="Times New Roman"/>
          <w:sz w:val="22"/>
          <w:szCs w:val="22"/>
        </w:rPr>
        <w:t xml:space="preserve">) на передачу своих персональных данных с целью получения заявленных услуг, а также информации об услугах, оказываемых </w:t>
      </w:r>
      <w:r w:rsidR="00BF021E" w:rsidRPr="004C58B4">
        <w:rPr>
          <w:rFonts w:ascii="Times New Roman" w:hAnsi="Times New Roman" w:cs="Times New Roman"/>
          <w:sz w:val="22"/>
          <w:szCs w:val="22"/>
        </w:rPr>
        <w:t>АО «Агентство развития бизнеса и микрокредитная компания»</w:t>
      </w:r>
      <w:r w:rsidRPr="004C58B4">
        <w:rPr>
          <w:rFonts w:ascii="Times New Roman" w:hAnsi="Times New Roman" w:cs="Times New Roman"/>
          <w:sz w:val="22"/>
          <w:szCs w:val="22"/>
        </w:rPr>
        <w:t>, посредством выше указанного номера телефона и e-mail адреса, а так же на обработку, систематизацию, уточнение (обновление, изменение),</w:t>
      </w:r>
      <w:r w:rsidR="008D4701" w:rsidRPr="004C58B4">
        <w:rPr>
          <w:rFonts w:ascii="Times New Roman" w:hAnsi="Times New Roman" w:cs="Times New Roman"/>
          <w:sz w:val="22"/>
          <w:szCs w:val="22"/>
        </w:rPr>
        <w:t xml:space="preserve"> </w:t>
      </w:r>
      <w:r w:rsidRPr="004C58B4">
        <w:rPr>
          <w:rFonts w:ascii="Times New Roman" w:hAnsi="Times New Roman" w:cs="Times New Roman"/>
          <w:sz w:val="22"/>
          <w:szCs w:val="22"/>
        </w:rPr>
        <w:t>извлечение, хранение и использование персональных данных, содержащихся в настоящей анкете, с целью направления мне указанной выше информации, в том числе на передачу персональных данных третьим лицам, привлекаемым к исполнению указанных действий. Срок действия согласия: с даты, указанной в настоящей анкет</w:t>
      </w:r>
      <w:r w:rsidR="00BF021E" w:rsidRPr="004C58B4">
        <w:rPr>
          <w:rFonts w:ascii="Times New Roman" w:hAnsi="Times New Roman" w:cs="Times New Roman"/>
          <w:sz w:val="22"/>
          <w:szCs w:val="22"/>
        </w:rPr>
        <w:t>е</w:t>
      </w:r>
      <w:r w:rsidRPr="004C58B4">
        <w:rPr>
          <w:rFonts w:ascii="Times New Roman" w:hAnsi="Times New Roman" w:cs="Times New Roman"/>
          <w:sz w:val="22"/>
          <w:szCs w:val="22"/>
        </w:rPr>
        <w:t xml:space="preserve">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</w:t>
      </w:r>
      <w:r w:rsidR="00BF021E" w:rsidRPr="004C58B4">
        <w:rPr>
          <w:rFonts w:ascii="Times New Roman" w:hAnsi="Times New Roman" w:cs="Times New Roman"/>
          <w:sz w:val="22"/>
          <w:szCs w:val="22"/>
        </w:rPr>
        <w:t>АО «Агентство развития бизнеса и микрокредитная компания».</w:t>
      </w:r>
      <w:r w:rsidRPr="004C58B4">
        <w:rPr>
          <w:rFonts w:ascii="Times New Roman" w:hAnsi="Times New Roman" w:cs="Times New Roman"/>
          <w:sz w:val="22"/>
          <w:szCs w:val="22"/>
        </w:rPr>
        <w:t xml:space="preserve"> Я подтверждаю, что все указанные в настоящей анкете данные (в том числе номер телефона и e-mail адрес) верные и я готов(а) нести все риски, связанные с указанием мной некорректных данных в настоящей анкете.</w:t>
      </w:r>
    </w:p>
    <w:p w14:paraId="4CEC2CD2" w14:textId="77777777" w:rsidR="008D4701" w:rsidRPr="003E6FEB" w:rsidRDefault="008D4701" w:rsidP="003E6F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8E5AC5" w14:textId="03B46EF1" w:rsidR="003E6FEB" w:rsidRDefault="003E6FEB" w:rsidP="003E6FE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E6FEB">
        <w:rPr>
          <w:rFonts w:ascii="Times New Roman" w:hAnsi="Times New Roman" w:cs="Times New Roman"/>
          <w:sz w:val="24"/>
          <w:szCs w:val="24"/>
        </w:rPr>
        <w:t>____________/</w:t>
      </w:r>
      <w:r w:rsidR="00BF021E">
        <w:rPr>
          <w:rFonts w:ascii="Times New Roman" w:hAnsi="Times New Roman" w:cs="Times New Roman"/>
          <w:sz w:val="24"/>
          <w:szCs w:val="24"/>
        </w:rPr>
        <w:t>____</w:t>
      </w:r>
      <w:r w:rsidRPr="003E6FEB">
        <w:rPr>
          <w:rFonts w:ascii="Times New Roman" w:hAnsi="Times New Roman" w:cs="Times New Roman"/>
          <w:sz w:val="24"/>
          <w:szCs w:val="24"/>
        </w:rPr>
        <w:t xml:space="preserve">______________/  </w:t>
      </w:r>
    </w:p>
    <w:p w14:paraId="633CF17C" w14:textId="689D900C" w:rsidR="003E6FEB" w:rsidRPr="00BF021E" w:rsidRDefault="00BF021E" w:rsidP="00BF021E">
      <w:pPr>
        <w:pStyle w:val="ConsPlusNormal"/>
        <w:tabs>
          <w:tab w:val="left" w:pos="8865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BF021E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BF021E">
        <w:rPr>
          <w:rFonts w:ascii="Times New Roman" w:hAnsi="Times New Roman" w:cs="Times New Roman"/>
          <w:sz w:val="16"/>
          <w:szCs w:val="16"/>
        </w:rPr>
        <w:t>расшифровка</w:t>
      </w:r>
    </w:p>
    <w:p w14:paraId="37B25C41" w14:textId="213E1F08" w:rsidR="00D2620C" w:rsidRDefault="003C5202" w:rsidP="0049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 г.</w:t>
      </w:r>
    </w:p>
    <w:p w14:paraId="396BC301" w14:textId="07C714B9" w:rsidR="003C5202" w:rsidRDefault="003C5202" w:rsidP="0049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7B72BC85" w14:textId="77777777" w:rsidR="003C5202" w:rsidRDefault="003C5202" w:rsidP="0049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89F969" w14:textId="77777777" w:rsidR="004945BF" w:rsidRPr="003C5202" w:rsidRDefault="004945BF" w:rsidP="004945B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5202">
        <w:rPr>
          <w:rFonts w:ascii="Times New Roman" w:hAnsi="Times New Roman" w:cs="Times New Roman"/>
          <w:color w:val="FF0000"/>
          <w:sz w:val="24"/>
          <w:szCs w:val="24"/>
        </w:rPr>
        <w:t>Заполнению подлежат все строки, в случае отсутствия информации ставится прочерк.</w:t>
      </w:r>
    </w:p>
    <w:p w14:paraId="58321C24" w14:textId="77777777" w:rsidR="004945BF" w:rsidRPr="00AD26F2" w:rsidRDefault="004945BF" w:rsidP="0049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4A3BF1B2" w14:textId="755D78D3" w:rsidR="004945BF" w:rsidRPr="004C58B4" w:rsidRDefault="004945BF" w:rsidP="004945B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4C58B4">
        <w:rPr>
          <w:rFonts w:ascii="Times New Roman" w:hAnsi="Times New Roman" w:cs="Times New Roman"/>
          <w:sz w:val="18"/>
          <w:szCs w:val="18"/>
        </w:rPr>
        <w:t>&lt;*&gt; Представленная информация не разглашается,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поддержки.</w:t>
      </w:r>
    </w:p>
    <w:p w14:paraId="78B410F4" w14:textId="77777777" w:rsidR="004945BF" w:rsidRPr="00AD26F2" w:rsidRDefault="004945BF" w:rsidP="00494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2D03CE" w14:textId="77777777" w:rsidR="00DF6CE8" w:rsidRDefault="00DF6CE8">
      <w:pPr>
        <w:rPr>
          <w:rFonts w:ascii="Times New Roman" w:hAnsi="Times New Roman" w:cs="Times New Roman"/>
          <w:sz w:val="24"/>
          <w:szCs w:val="24"/>
        </w:rPr>
      </w:pPr>
    </w:p>
    <w:p w14:paraId="47E007B5" w14:textId="039BAAC9" w:rsidR="008F12B1" w:rsidRDefault="008F12B1" w:rsidP="00386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9CFE78" w14:textId="66983F25" w:rsidR="0041071F" w:rsidRPr="0041071F" w:rsidRDefault="0041071F" w:rsidP="008F12B1">
      <w:pPr>
        <w:pStyle w:val="af6"/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</w:pPr>
      <w:r w:rsidRPr="0041071F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lastRenderedPageBreak/>
        <w:t>ОБРА</w:t>
      </w:r>
      <w:r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>З</w:t>
      </w:r>
      <w:r w:rsidRPr="0041071F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>ЕЦ</w:t>
      </w:r>
    </w:p>
    <w:p w14:paraId="54855EDF" w14:textId="77777777" w:rsidR="0041071F" w:rsidRDefault="0041071F" w:rsidP="008F12B1">
      <w:pPr>
        <w:pStyle w:val="af6"/>
        <w:rPr>
          <w:rFonts w:ascii="Times New Roman" w:hAnsi="Times New Roman" w:cs="Times New Roman"/>
          <w:i/>
        </w:rPr>
      </w:pPr>
    </w:p>
    <w:p w14:paraId="525E4EC2" w14:textId="77777777" w:rsidR="0041071F" w:rsidRDefault="0041071F" w:rsidP="008F12B1">
      <w:pPr>
        <w:pStyle w:val="af6"/>
        <w:rPr>
          <w:rFonts w:ascii="Times New Roman" w:hAnsi="Times New Roman" w:cs="Times New Roman"/>
          <w:i/>
        </w:rPr>
      </w:pPr>
    </w:p>
    <w:p w14:paraId="72B68915" w14:textId="1B9586BA" w:rsidR="008F12B1" w:rsidRPr="008F12B1" w:rsidRDefault="008F12B1" w:rsidP="008F12B1">
      <w:pPr>
        <w:pStyle w:val="af6"/>
        <w:rPr>
          <w:rFonts w:ascii="Times New Roman" w:hAnsi="Times New Roman" w:cs="Times New Roman"/>
          <w:i/>
        </w:rPr>
      </w:pPr>
      <w:r w:rsidRPr="008F12B1">
        <w:rPr>
          <w:rFonts w:ascii="Times New Roman" w:hAnsi="Times New Roman" w:cs="Times New Roman"/>
          <w:i/>
        </w:rPr>
        <w:t xml:space="preserve">Фирменный бланк </w:t>
      </w:r>
    </w:p>
    <w:p w14:paraId="5CDF83DC" w14:textId="2AD5C907" w:rsidR="008F12B1" w:rsidRDefault="008F12B1" w:rsidP="008F12B1">
      <w:pPr>
        <w:pStyle w:val="af6"/>
        <w:rPr>
          <w:rFonts w:ascii="Times New Roman" w:hAnsi="Times New Roman" w:cs="Times New Roman"/>
          <w:sz w:val="24"/>
          <w:szCs w:val="24"/>
        </w:rPr>
      </w:pPr>
      <w:r w:rsidRPr="008F12B1">
        <w:rPr>
          <w:rFonts w:ascii="Times New Roman" w:hAnsi="Times New Roman" w:cs="Times New Roman"/>
          <w:i/>
        </w:rPr>
        <w:t>компании</w:t>
      </w:r>
    </w:p>
    <w:p w14:paraId="7D0491C8" w14:textId="0A727DA8" w:rsidR="008F12B1" w:rsidRPr="008F12B1" w:rsidRDefault="00E20043" w:rsidP="008F12B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12B1" w:rsidRPr="008F12B1">
        <w:rPr>
          <w:rFonts w:ascii="Times New Roman" w:hAnsi="Times New Roman" w:cs="Times New Roman"/>
          <w:sz w:val="24"/>
          <w:szCs w:val="24"/>
        </w:rPr>
        <w:t>енерально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8F12B1" w:rsidRPr="008F12B1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у</w:t>
      </w:r>
    </w:p>
    <w:p w14:paraId="0FF7E95C" w14:textId="26855D1A" w:rsidR="008F12B1" w:rsidRPr="008F12B1" w:rsidRDefault="008F12B1" w:rsidP="008E772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F12B1">
        <w:rPr>
          <w:rFonts w:ascii="Times New Roman" w:hAnsi="Times New Roman" w:cs="Times New Roman"/>
          <w:sz w:val="24"/>
          <w:szCs w:val="24"/>
        </w:rPr>
        <w:t>А</w:t>
      </w:r>
      <w:r w:rsidR="008E7729">
        <w:rPr>
          <w:rFonts w:ascii="Times New Roman" w:hAnsi="Times New Roman" w:cs="Times New Roman"/>
          <w:sz w:val="24"/>
          <w:szCs w:val="24"/>
        </w:rPr>
        <w:t>Н</w:t>
      </w:r>
      <w:r w:rsidRPr="008F12B1">
        <w:rPr>
          <w:rFonts w:ascii="Times New Roman" w:hAnsi="Times New Roman" w:cs="Times New Roman"/>
          <w:sz w:val="24"/>
          <w:szCs w:val="24"/>
        </w:rPr>
        <w:t>О «</w:t>
      </w:r>
      <w:r w:rsidR="008E7729">
        <w:rPr>
          <w:rFonts w:ascii="Times New Roman" w:hAnsi="Times New Roman" w:cs="Times New Roman"/>
          <w:sz w:val="24"/>
          <w:szCs w:val="24"/>
        </w:rPr>
        <w:t>Красноярский краевой центр развития бизнеса и микрокредитная компания</w:t>
      </w:r>
      <w:r w:rsidRPr="008F12B1">
        <w:rPr>
          <w:rFonts w:ascii="Times New Roman" w:hAnsi="Times New Roman" w:cs="Times New Roman"/>
          <w:sz w:val="24"/>
          <w:szCs w:val="24"/>
        </w:rPr>
        <w:t>»</w:t>
      </w:r>
    </w:p>
    <w:p w14:paraId="34C034B5" w14:textId="41C42769" w:rsidR="008F12B1" w:rsidRPr="008F12B1" w:rsidRDefault="00E20043" w:rsidP="008F12B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Граматунову</w:t>
      </w:r>
    </w:p>
    <w:p w14:paraId="4CB2C5C4" w14:textId="77777777" w:rsidR="008F12B1" w:rsidRPr="008F12B1" w:rsidRDefault="008F12B1" w:rsidP="008F12B1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14:paraId="0159CB05" w14:textId="77777777" w:rsidR="008F12B1" w:rsidRPr="008F12B1" w:rsidRDefault="008F12B1" w:rsidP="008F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E37FC" w14:textId="77777777" w:rsidR="008F12B1" w:rsidRPr="008F12B1" w:rsidRDefault="008F12B1" w:rsidP="008F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6AF17" w14:textId="4C1B81A6" w:rsidR="008F12B1" w:rsidRPr="008F12B1" w:rsidRDefault="008F12B1" w:rsidP="008F1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2B1">
        <w:rPr>
          <w:rFonts w:ascii="Times New Roman" w:hAnsi="Times New Roman" w:cs="Times New Roman"/>
          <w:b/>
          <w:sz w:val="24"/>
          <w:szCs w:val="24"/>
        </w:rPr>
        <w:t>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о среднесписочной численности</w:t>
      </w:r>
    </w:p>
    <w:p w14:paraId="38B7E3FE" w14:textId="77777777" w:rsidR="008F12B1" w:rsidRPr="008F12B1" w:rsidRDefault="008F12B1" w:rsidP="008F1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24A90" w14:textId="77777777" w:rsidR="008F12B1" w:rsidRPr="008F12B1" w:rsidRDefault="008F12B1" w:rsidP="008F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32E23" w14:textId="1C60D717" w:rsidR="008F12B1" w:rsidRPr="008F12B1" w:rsidRDefault="008F12B1" w:rsidP="008F1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2B1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общества с ограниченной ответственностью «_____________» на 01.01.202</w:t>
      </w:r>
      <w:r w:rsidR="006834E4">
        <w:rPr>
          <w:rFonts w:ascii="Times New Roman" w:hAnsi="Times New Roman" w:cs="Times New Roman"/>
          <w:sz w:val="24"/>
          <w:szCs w:val="24"/>
        </w:rPr>
        <w:t>1</w:t>
      </w:r>
      <w:r w:rsidRPr="008F12B1">
        <w:rPr>
          <w:rFonts w:ascii="Times New Roman" w:hAnsi="Times New Roman" w:cs="Times New Roman"/>
          <w:sz w:val="24"/>
          <w:szCs w:val="24"/>
        </w:rPr>
        <w:t xml:space="preserve"> года составляет _____ человек, </w:t>
      </w:r>
      <w:r w:rsidR="0041071F">
        <w:rPr>
          <w:rFonts w:ascii="Times New Roman" w:hAnsi="Times New Roman" w:cs="Times New Roman"/>
          <w:sz w:val="24"/>
          <w:szCs w:val="24"/>
        </w:rPr>
        <w:t xml:space="preserve">на дату обращения за получением услуги </w:t>
      </w:r>
      <w:r w:rsidRPr="008F12B1">
        <w:rPr>
          <w:rFonts w:ascii="Times New Roman" w:hAnsi="Times New Roman" w:cs="Times New Roman"/>
          <w:sz w:val="24"/>
          <w:szCs w:val="24"/>
        </w:rPr>
        <w:t xml:space="preserve">численность составила _________ человек. </w:t>
      </w:r>
    </w:p>
    <w:p w14:paraId="396DB48F" w14:textId="05F5956D" w:rsidR="008F12B1" w:rsidRPr="008F12B1" w:rsidRDefault="008F12B1" w:rsidP="008F1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2B1">
        <w:rPr>
          <w:rFonts w:ascii="Times New Roman" w:hAnsi="Times New Roman" w:cs="Times New Roman"/>
          <w:sz w:val="24"/>
          <w:szCs w:val="24"/>
        </w:rPr>
        <w:t>В 202</w:t>
      </w:r>
      <w:r w:rsidR="006834E4">
        <w:rPr>
          <w:rFonts w:ascii="Times New Roman" w:hAnsi="Times New Roman" w:cs="Times New Roman"/>
          <w:sz w:val="24"/>
          <w:szCs w:val="24"/>
        </w:rPr>
        <w:t>1</w:t>
      </w:r>
      <w:r w:rsidRPr="008F12B1">
        <w:rPr>
          <w:rFonts w:ascii="Times New Roman" w:hAnsi="Times New Roman" w:cs="Times New Roman"/>
          <w:sz w:val="24"/>
          <w:szCs w:val="24"/>
        </w:rPr>
        <w:t xml:space="preserve"> году планирую </w:t>
      </w:r>
      <w:r w:rsidRPr="008F12B1">
        <w:rPr>
          <w:rFonts w:ascii="Times New Roman" w:hAnsi="Times New Roman" w:cs="Times New Roman"/>
          <w:i/>
          <w:sz w:val="24"/>
          <w:szCs w:val="24"/>
        </w:rPr>
        <w:t>(или не планирую)</w:t>
      </w:r>
      <w:r w:rsidRPr="008F12B1">
        <w:rPr>
          <w:rFonts w:ascii="Times New Roman" w:hAnsi="Times New Roman" w:cs="Times New Roman"/>
          <w:sz w:val="24"/>
          <w:szCs w:val="24"/>
        </w:rPr>
        <w:t xml:space="preserve"> трудоустроить ____ сотрудника (ов).</w:t>
      </w:r>
    </w:p>
    <w:p w14:paraId="40B49323" w14:textId="77777777" w:rsidR="008F12B1" w:rsidRPr="008F12B1" w:rsidRDefault="008F12B1" w:rsidP="008F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553D7" w14:textId="77777777" w:rsidR="008F12B1" w:rsidRPr="008F12B1" w:rsidRDefault="008F12B1" w:rsidP="008F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E0C49" w14:textId="77777777" w:rsidR="008F12B1" w:rsidRPr="008F12B1" w:rsidRDefault="008F12B1" w:rsidP="008F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A3AA9" w14:textId="77777777" w:rsidR="008F12B1" w:rsidRPr="008F12B1" w:rsidRDefault="008F12B1" w:rsidP="008F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2B1">
        <w:rPr>
          <w:rFonts w:ascii="Times New Roman" w:hAnsi="Times New Roman" w:cs="Times New Roman"/>
          <w:sz w:val="24"/>
          <w:szCs w:val="24"/>
        </w:rPr>
        <w:t>Директор ООО «_____________»       ___________________________/ФИО/</w:t>
      </w:r>
    </w:p>
    <w:p w14:paraId="41996632" w14:textId="77777777" w:rsidR="008F12B1" w:rsidRPr="008F12B1" w:rsidRDefault="008F12B1" w:rsidP="008F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2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М.П.</w:t>
      </w:r>
    </w:p>
    <w:p w14:paraId="34F26F4C" w14:textId="77777777" w:rsidR="008F12B1" w:rsidRPr="008F12B1" w:rsidRDefault="008F12B1" w:rsidP="008F12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12B1">
        <w:rPr>
          <w:rFonts w:ascii="Times New Roman" w:hAnsi="Times New Roman" w:cs="Times New Roman"/>
          <w:i/>
          <w:sz w:val="24"/>
          <w:szCs w:val="24"/>
        </w:rPr>
        <w:t>дата</w:t>
      </w:r>
    </w:p>
    <w:p w14:paraId="53A475FF" w14:textId="77777777" w:rsidR="008F12B1" w:rsidRPr="008F12B1" w:rsidRDefault="008F12B1" w:rsidP="008F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39AB8" w14:textId="77777777" w:rsidR="00386C6A" w:rsidRPr="008F12B1" w:rsidRDefault="00386C6A" w:rsidP="008F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6C6A" w:rsidRPr="008F12B1" w:rsidSect="00514ED3">
      <w:footerReference w:type="default" r:id="rId9"/>
      <w:footerReference w:type="first" r:id="rId10"/>
      <w:pgSz w:w="11906" w:h="16838"/>
      <w:pgMar w:top="709" w:right="707" w:bottom="1276" w:left="1134" w:header="709" w:footer="2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666C2" w14:textId="77777777" w:rsidR="00136BD4" w:rsidRDefault="00136BD4" w:rsidP="00770BE0">
      <w:pPr>
        <w:spacing w:after="0" w:line="240" w:lineRule="auto"/>
      </w:pPr>
      <w:r>
        <w:separator/>
      </w:r>
    </w:p>
  </w:endnote>
  <w:endnote w:type="continuationSeparator" w:id="0">
    <w:p w14:paraId="128A3906" w14:textId="77777777" w:rsidR="00136BD4" w:rsidRDefault="00136BD4" w:rsidP="0077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46B2F" w14:textId="5F0388F6" w:rsidR="00524E19" w:rsidRDefault="00524E19">
    <w:pPr>
      <w:pStyle w:val="af8"/>
      <w:jc w:val="right"/>
    </w:pPr>
  </w:p>
  <w:p w14:paraId="5C40AAD0" w14:textId="77777777" w:rsidR="00524E19" w:rsidRDefault="00524E19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32956"/>
      <w:docPartObj>
        <w:docPartGallery w:val="Page Numbers (Bottom of Page)"/>
        <w:docPartUnique/>
      </w:docPartObj>
    </w:sdtPr>
    <w:sdtEndPr/>
    <w:sdtContent>
      <w:p w14:paraId="04C3903B" w14:textId="77777777" w:rsidR="00524E19" w:rsidRDefault="008E7729">
        <w:pPr>
          <w:pStyle w:val="af8"/>
          <w:jc w:val="right"/>
        </w:pPr>
      </w:p>
    </w:sdtContent>
  </w:sdt>
  <w:p w14:paraId="5D80EB3E" w14:textId="77777777" w:rsidR="00524E19" w:rsidRDefault="00524E19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019E7" w14:textId="77777777" w:rsidR="00136BD4" w:rsidRDefault="00136BD4" w:rsidP="00770BE0">
      <w:pPr>
        <w:spacing w:after="0" w:line="240" w:lineRule="auto"/>
      </w:pPr>
      <w:r>
        <w:separator/>
      </w:r>
    </w:p>
  </w:footnote>
  <w:footnote w:type="continuationSeparator" w:id="0">
    <w:p w14:paraId="205820AC" w14:textId="77777777" w:rsidR="00136BD4" w:rsidRDefault="00136BD4" w:rsidP="0077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A5E50E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11"/>
    <w:multiLevelType w:val="multilevel"/>
    <w:tmpl w:val="00000010"/>
    <w:lvl w:ilvl="0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1D"/>
    <w:multiLevelType w:val="multilevel"/>
    <w:tmpl w:val="0000001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7" w15:restartNumberingAfterBreak="0">
    <w:nsid w:val="00000021"/>
    <w:multiLevelType w:val="multilevel"/>
    <w:tmpl w:val="00000020"/>
    <w:lvl w:ilvl="0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0000025"/>
    <w:multiLevelType w:val="multilevel"/>
    <w:tmpl w:val="00000024"/>
    <w:lvl w:ilvl="0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20" w15:restartNumberingAfterBreak="0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21" w15:restartNumberingAfterBreak="0">
    <w:nsid w:val="145072E8"/>
    <w:multiLevelType w:val="multilevel"/>
    <w:tmpl w:val="3B662528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1667257F"/>
    <w:multiLevelType w:val="hybridMultilevel"/>
    <w:tmpl w:val="92A2ED22"/>
    <w:lvl w:ilvl="0" w:tplc="CB24A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C8367A5"/>
    <w:multiLevelType w:val="multilevel"/>
    <w:tmpl w:val="E390B2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1800"/>
      </w:pPr>
      <w:rPr>
        <w:rFonts w:hint="default"/>
      </w:rPr>
    </w:lvl>
  </w:abstractNum>
  <w:abstractNum w:abstractNumId="24" w15:restartNumberingAfterBreak="0">
    <w:nsid w:val="3CA71D4A"/>
    <w:multiLevelType w:val="hybridMultilevel"/>
    <w:tmpl w:val="B516B7AC"/>
    <w:lvl w:ilvl="0" w:tplc="E0023FC8">
      <w:numFmt w:val="bullet"/>
      <w:lvlText w:val="-"/>
      <w:lvlJc w:val="left"/>
      <w:pPr>
        <w:ind w:left="825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CA7F14">
      <w:numFmt w:val="bullet"/>
      <w:lvlText w:val="•"/>
      <w:lvlJc w:val="left"/>
      <w:pPr>
        <w:ind w:left="1815" w:hanging="257"/>
      </w:pPr>
      <w:rPr>
        <w:rFonts w:hint="default"/>
        <w:lang w:val="ru-RU" w:eastAsia="ru-RU" w:bidi="ru-RU"/>
      </w:rPr>
    </w:lvl>
    <w:lvl w:ilvl="2" w:tplc="85BAAE98">
      <w:numFmt w:val="bullet"/>
      <w:lvlText w:val="•"/>
      <w:lvlJc w:val="left"/>
      <w:pPr>
        <w:ind w:left="2808" w:hanging="257"/>
      </w:pPr>
      <w:rPr>
        <w:rFonts w:hint="default"/>
        <w:lang w:val="ru-RU" w:eastAsia="ru-RU" w:bidi="ru-RU"/>
      </w:rPr>
    </w:lvl>
    <w:lvl w:ilvl="3" w:tplc="88F0E5C0">
      <w:numFmt w:val="bullet"/>
      <w:lvlText w:val="•"/>
      <w:lvlJc w:val="left"/>
      <w:pPr>
        <w:ind w:left="3800" w:hanging="257"/>
      </w:pPr>
      <w:rPr>
        <w:rFonts w:hint="default"/>
        <w:lang w:val="ru-RU" w:eastAsia="ru-RU" w:bidi="ru-RU"/>
      </w:rPr>
    </w:lvl>
    <w:lvl w:ilvl="4" w:tplc="A922201A">
      <w:numFmt w:val="bullet"/>
      <w:lvlText w:val="•"/>
      <w:lvlJc w:val="left"/>
      <w:pPr>
        <w:ind w:left="4793" w:hanging="257"/>
      </w:pPr>
      <w:rPr>
        <w:rFonts w:hint="default"/>
        <w:lang w:val="ru-RU" w:eastAsia="ru-RU" w:bidi="ru-RU"/>
      </w:rPr>
    </w:lvl>
    <w:lvl w:ilvl="5" w:tplc="F7CE2396">
      <w:numFmt w:val="bullet"/>
      <w:lvlText w:val="•"/>
      <w:lvlJc w:val="left"/>
      <w:pPr>
        <w:ind w:left="5786" w:hanging="257"/>
      </w:pPr>
      <w:rPr>
        <w:rFonts w:hint="default"/>
        <w:lang w:val="ru-RU" w:eastAsia="ru-RU" w:bidi="ru-RU"/>
      </w:rPr>
    </w:lvl>
    <w:lvl w:ilvl="6" w:tplc="B4A012AE">
      <w:numFmt w:val="bullet"/>
      <w:lvlText w:val="•"/>
      <w:lvlJc w:val="left"/>
      <w:pPr>
        <w:ind w:left="6778" w:hanging="257"/>
      </w:pPr>
      <w:rPr>
        <w:rFonts w:hint="default"/>
        <w:lang w:val="ru-RU" w:eastAsia="ru-RU" w:bidi="ru-RU"/>
      </w:rPr>
    </w:lvl>
    <w:lvl w:ilvl="7" w:tplc="1C88CD84">
      <w:numFmt w:val="bullet"/>
      <w:lvlText w:val="•"/>
      <w:lvlJc w:val="left"/>
      <w:pPr>
        <w:ind w:left="7771" w:hanging="257"/>
      </w:pPr>
      <w:rPr>
        <w:rFonts w:hint="default"/>
        <w:lang w:val="ru-RU" w:eastAsia="ru-RU" w:bidi="ru-RU"/>
      </w:rPr>
    </w:lvl>
    <w:lvl w:ilvl="8" w:tplc="F286B7FC">
      <w:numFmt w:val="bullet"/>
      <w:lvlText w:val="•"/>
      <w:lvlJc w:val="left"/>
      <w:pPr>
        <w:ind w:left="8764" w:hanging="257"/>
      </w:pPr>
      <w:rPr>
        <w:rFonts w:hint="default"/>
        <w:lang w:val="ru-RU" w:eastAsia="ru-RU" w:bidi="ru-RU"/>
      </w:rPr>
    </w:lvl>
  </w:abstractNum>
  <w:abstractNum w:abstractNumId="25" w15:restartNumberingAfterBreak="0">
    <w:nsid w:val="3CC4745E"/>
    <w:multiLevelType w:val="multilevel"/>
    <w:tmpl w:val="2C7AA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3F532288"/>
    <w:multiLevelType w:val="hybridMultilevel"/>
    <w:tmpl w:val="E8E63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1EB1BC0"/>
    <w:multiLevelType w:val="hybridMultilevel"/>
    <w:tmpl w:val="996C5A38"/>
    <w:lvl w:ilvl="0" w:tplc="6896A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A8D55CC"/>
    <w:multiLevelType w:val="multilevel"/>
    <w:tmpl w:val="92F08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70F3059"/>
    <w:multiLevelType w:val="hybridMultilevel"/>
    <w:tmpl w:val="7D5E032A"/>
    <w:lvl w:ilvl="0" w:tplc="9072C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E63D7"/>
    <w:multiLevelType w:val="multilevel"/>
    <w:tmpl w:val="DC3A3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C67661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 w15:restartNumberingAfterBreak="0">
    <w:nsid w:val="6C7101DD"/>
    <w:multiLevelType w:val="multilevel"/>
    <w:tmpl w:val="65C4752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 w15:restartNumberingAfterBreak="0">
    <w:nsid w:val="70071100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748305BD"/>
    <w:multiLevelType w:val="hybridMultilevel"/>
    <w:tmpl w:val="3468F852"/>
    <w:lvl w:ilvl="0" w:tplc="68A05F6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02986"/>
    <w:multiLevelType w:val="multilevel"/>
    <w:tmpl w:val="8E6C6E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6"/>
  </w:num>
  <w:num w:numId="22">
    <w:abstractNumId w:val="22"/>
  </w:num>
  <w:num w:numId="23">
    <w:abstractNumId w:val="27"/>
  </w:num>
  <w:num w:numId="24">
    <w:abstractNumId w:val="29"/>
  </w:num>
  <w:num w:numId="25">
    <w:abstractNumId w:val="32"/>
  </w:num>
  <w:num w:numId="26">
    <w:abstractNumId w:val="21"/>
  </w:num>
  <w:num w:numId="27">
    <w:abstractNumId w:val="31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3"/>
  </w:num>
  <w:num w:numId="30">
    <w:abstractNumId w:val="28"/>
  </w:num>
  <w:num w:numId="31">
    <w:abstractNumId w:val="35"/>
  </w:num>
  <w:num w:numId="32">
    <w:abstractNumId w:val="30"/>
  </w:num>
  <w:num w:numId="33">
    <w:abstractNumId w:val="25"/>
  </w:num>
  <w:num w:numId="34">
    <w:abstractNumId w:val="24"/>
  </w:num>
  <w:num w:numId="35">
    <w:abstractNumId w:val="23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F"/>
    <w:rsid w:val="00002697"/>
    <w:rsid w:val="000032E7"/>
    <w:rsid w:val="00004A7D"/>
    <w:rsid w:val="000058DB"/>
    <w:rsid w:val="00005FC6"/>
    <w:rsid w:val="00006252"/>
    <w:rsid w:val="00006B58"/>
    <w:rsid w:val="00006D91"/>
    <w:rsid w:val="00007D6C"/>
    <w:rsid w:val="00011D37"/>
    <w:rsid w:val="00012DE3"/>
    <w:rsid w:val="0002186B"/>
    <w:rsid w:val="000272E2"/>
    <w:rsid w:val="0003107E"/>
    <w:rsid w:val="00031367"/>
    <w:rsid w:val="00031A3F"/>
    <w:rsid w:val="000333C4"/>
    <w:rsid w:val="00037502"/>
    <w:rsid w:val="00042D47"/>
    <w:rsid w:val="000449F1"/>
    <w:rsid w:val="00045F59"/>
    <w:rsid w:val="00046C27"/>
    <w:rsid w:val="00051BFF"/>
    <w:rsid w:val="0005509A"/>
    <w:rsid w:val="000568C8"/>
    <w:rsid w:val="00056A0F"/>
    <w:rsid w:val="00057C05"/>
    <w:rsid w:val="00060AFD"/>
    <w:rsid w:val="00061B92"/>
    <w:rsid w:val="00062A20"/>
    <w:rsid w:val="00062C5E"/>
    <w:rsid w:val="00065368"/>
    <w:rsid w:val="00070AF2"/>
    <w:rsid w:val="000733FC"/>
    <w:rsid w:val="00074BEA"/>
    <w:rsid w:val="000761C7"/>
    <w:rsid w:val="00080DCC"/>
    <w:rsid w:val="00081F2B"/>
    <w:rsid w:val="00082150"/>
    <w:rsid w:val="0008381C"/>
    <w:rsid w:val="0008781A"/>
    <w:rsid w:val="00087A75"/>
    <w:rsid w:val="00087D22"/>
    <w:rsid w:val="00091767"/>
    <w:rsid w:val="000925C6"/>
    <w:rsid w:val="00092C35"/>
    <w:rsid w:val="00094A2D"/>
    <w:rsid w:val="00095058"/>
    <w:rsid w:val="00095E39"/>
    <w:rsid w:val="000974E3"/>
    <w:rsid w:val="00097773"/>
    <w:rsid w:val="000A05F2"/>
    <w:rsid w:val="000A3F64"/>
    <w:rsid w:val="000A541C"/>
    <w:rsid w:val="000A6AE9"/>
    <w:rsid w:val="000B5385"/>
    <w:rsid w:val="000B6401"/>
    <w:rsid w:val="000C32D4"/>
    <w:rsid w:val="000D11B7"/>
    <w:rsid w:val="000D4D97"/>
    <w:rsid w:val="000E3AB1"/>
    <w:rsid w:val="000E439A"/>
    <w:rsid w:val="000E44EB"/>
    <w:rsid w:val="000E5351"/>
    <w:rsid w:val="000E667F"/>
    <w:rsid w:val="000F0938"/>
    <w:rsid w:val="000F1995"/>
    <w:rsid w:val="000F2AD4"/>
    <w:rsid w:val="000F3F81"/>
    <w:rsid w:val="000F4419"/>
    <w:rsid w:val="000F5C28"/>
    <w:rsid w:val="000F6653"/>
    <w:rsid w:val="000F68D8"/>
    <w:rsid w:val="000F74FD"/>
    <w:rsid w:val="000F76BA"/>
    <w:rsid w:val="0010294B"/>
    <w:rsid w:val="00103584"/>
    <w:rsid w:val="00105A5C"/>
    <w:rsid w:val="00110757"/>
    <w:rsid w:val="001112F3"/>
    <w:rsid w:val="00115055"/>
    <w:rsid w:val="001152B8"/>
    <w:rsid w:val="00116E08"/>
    <w:rsid w:val="00120466"/>
    <w:rsid w:val="00121B77"/>
    <w:rsid w:val="00123344"/>
    <w:rsid w:val="00123F45"/>
    <w:rsid w:val="00131BD4"/>
    <w:rsid w:val="001337F1"/>
    <w:rsid w:val="00136BD4"/>
    <w:rsid w:val="00140484"/>
    <w:rsid w:val="00141F32"/>
    <w:rsid w:val="00144202"/>
    <w:rsid w:val="001460CB"/>
    <w:rsid w:val="0014640B"/>
    <w:rsid w:val="001476E6"/>
    <w:rsid w:val="00150AF2"/>
    <w:rsid w:val="001518DA"/>
    <w:rsid w:val="0015322F"/>
    <w:rsid w:val="001551F6"/>
    <w:rsid w:val="001555F9"/>
    <w:rsid w:val="0016008C"/>
    <w:rsid w:val="00163090"/>
    <w:rsid w:val="00164704"/>
    <w:rsid w:val="0016573E"/>
    <w:rsid w:val="0017071B"/>
    <w:rsid w:val="00171985"/>
    <w:rsid w:val="0017285E"/>
    <w:rsid w:val="00172CBE"/>
    <w:rsid w:val="0017323F"/>
    <w:rsid w:val="00176749"/>
    <w:rsid w:val="00176EF7"/>
    <w:rsid w:val="00177F3C"/>
    <w:rsid w:val="001802FD"/>
    <w:rsid w:val="00180846"/>
    <w:rsid w:val="001826F4"/>
    <w:rsid w:val="001842C8"/>
    <w:rsid w:val="001864E3"/>
    <w:rsid w:val="00186686"/>
    <w:rsid w:val="001908D6"/>
    <w:rsid w:val="001951D9"/>
    <w:rsid w:val="00197E0C"/>
    <w:rsid w:val="001A079A"/>
    <w:rsid w:val="001A1A19"/>
    <w:rsid w:val="001A2E26"/>
    <w:rsid w:val="001A520B"/>
    <w:rsid w:val="001A5C10"/>
    <w:rsid w:val="001A5E31"/>
    <w:rsid w:val="001A7A7A"/>
    <w:rsid w:val="001B1792"/>
    <w:rsid w:val="001B1AFB"/>
    <w:rsid w:val="001B3FB2"/>
    <w:rsid w:val="001B60E6"/>
    <w:rsid w:val="001B7B98"/>
    <w:rsid w:val="001C1B3E"/>
    <w:rsid w:val="001C24C8"/>
    <w:rsid w:val="001C2973"/>
    <w:rsid w:val="001C365B"/>
    <w:rsid w:val="001C613F"/>
    <w:rsid w:val="001D6D51"/>
    <w:rsid w:val="001E2EDE"/>
    <w:rsid w:val="001E5578"/>
    <w:rsid w:val="001F7225"/>
    <w:rsid w:val="001F7725"/>
    <w:rsid w:val="00202844"/>
    <w:rsid w:val="00202B64"/>
    <w:rsid w:val="00204BFD"/>
    <w:rsid w:val="00205204"/>
    <w:rsid w:val="00206078"/>
    <w:rsid w:val="00207BD0"/>
    <w:rsid w:val="00207DB6"/>
    <w:rsid w:val="0021291B"/>
    <w:rsid w:val="002129C6"/>
    <w:rsid w:val="002145F5"/>
    <w:rsid w:val="002166CA"/>
    <w:rsid w:val="00217B57"/>
    <w:rsid w:val="002201FB"/>
    <w:rsid w:val="00220B55"/>
    <w:rsid w:val="00221CD4"/>
    <w:rsid w:val="00222E98"/>
    <w:rsid w:val="002262CF"/>
    <w:rsid w:val="002310D0"/>
    <w:rsid w:val="00235482"/>
    <w:rsid w:val="00235F0E"/>
    <w:rsid w:val="0024069C"/>
    <w:rsid w:val="0024103E"/>
    <w:rsid w:val="00242649"/>
    <w:rsid w:val="00242FB2"/>
    <w:rsid w:val="00243AB6"/>
    <w:rsid w:val="00243E08"/>
    <w:rsid w:val="002440B2"/>
    <w:rsid w:val="00246509"/>
    <w:rsid w:val="00250D3E"/>
    <w:rsid w:val="0025229A"/>
    <w:rsid w:val="00252660"/>
    <w:rsid w:val="00253122"/>
    <w:rsid w:val="00253A73"/>
    <w:rsid w:val="002549C2"/>
    <w:rsid w:val="00257372"/>
    <w:rsid w:val="0026077C"/>
    <w:rsid w:val="002613BD"/>
    <w:rsid w:val="002626D4"/>
    <w:rsid w:val="00262E9D"/>
    <w:rsid w:val="00263705"/>
    <w:rsid w:val="00263D9B"/>
    <w:rsid w:val="00266A9B"/>
    <w:rsid w:val="00270BEE"/>
    <w:rsid w:val="0027404F"/>
    <w:rsid w:val="002801D0"/>
    <w:rsid w:val="0028110E"/>
    <w:rsid w:val="00283CB0"/>
    <w:rsid w:val="002857AA"/>
    <w:rsid w:val="00286409"/>
    <w:rsid w:val="00286D00"/>
    <w:rsid w:val="00291511"/>
    <w:rsid w:val="00292ED0"/>
    <w:rsid w:val="00292F00"/>
    <w:rsid w:val="00293BDA"/>
    <w:rsid w:val="002945F6"/>
    <w:rsid w:val="00294F9D"/>
    <w:rsid w:val="002964B4"/>
    <w:rsid w:val="00296671"/>
    <w:rsid w:val="002969EE"/>
    <w:rsid w:val="002978BE"/>
    <w:rsid w:val="002A4D8F"/>
    <w:rsid w:val="002A4E62"/>
    <w:rsid w:val="002A6D71"/>
    <w:rsid w:val="002A7A90"/>
    <w:rsid w:val="002B13C4"/>
    <w:rsid w:val="002B417B"/>
    <w:rsid w:val="002B5881"/>
    <w:rsid w:val="002B661A"/>
    <w:rsid w:val="002B6632"/>
    <w:rsid w:val="002B6670"/>
    <w:rsid w:val="002C0B0E"/>
    <w:rsid w:val="002C20B3"/>
    <w:rsid w:val="002C351F"/>
    <w:rsid w:val="002C3ABF"/>
    <w:rsid w:val="002D00B7"/>
    <w:rsid w:val="002D4FC5"/>
    <w:rsid w:val="002D5B6A"/>
    <w:rsid w:val="002D5CC8"/>
    <w:rsid w:val="002E2E1C"/>
    <w:rsid w:val="002E397D"/>
    <w:rsid w:val="002E7614"/>
    <w:rsid w:val="002F3E0C"/>
    <w:rsid w:val="002F4761"/>
    <w:rsid w:val="002F5D1F"/>
    <w:rsid w:val="002F6111"/>
    <w:rsid w:val="0030526C"/>
    <w:rsid w:val="00307ABB"/>
    <w:rsid w:val="003130B0"/>
    <w:rsid w:val="003136D8"/>
    <w:rsid w:val="003138DF"/>
    <w:rsid w:val="003157C5"/>
    <w:rsid w:val="003203B7"/>
    <w:rsid w:val="00320E0F"/>
    <w:rsid w:val="003248C4"/>
    <w:rsid w:val="003249AD"/>
    <w:rsid w:val="00325250"/>
    <w:rsid w:val="00327063"/>
    <w:rsid w:val="003274EF"/>
    <w:rsid w:val="00330E8C"/>
    <w:rsid w:val="00332E43"/>
    <w:rsid w:val="003344C5"/>
    <w:rsid w:val="00334975"/>
    <w:rsid w:val="00335633"/>
    <w:rsid w:val="00335E23"/>
    <w:rsid w:val="003405CF"/>
    <w:rsid w:val="0034189F"/>
    <w:rsid w:val="00341CF3"/>
    <w:rsid w:val="003476CE"/>
    <w:rsid w:val="003479CC"/>
    <w:rsid w:val="00350B28"/>
    <w:rsid w:val="00352417"/>
    <w:rsid w:val="003549A9"/>
    <w:rsid w:val="00354D15"/>
    <w:rsid w:val="00357E0C"/>
    <w:rsid w:val="00361B1F"/>
    <w:rsid w:val="00361D6B"/>
    <w:rsid w:val="0036668A"/>
    <w:rsid w:val="00371741"/>
    <w:rsid w:val="003809A8"/>
    <w:rsid w:val="00383B04"/>
    <w:rsid w:val="00384BA0"/>
    <w:rsid w:val="00385F6D"/>
    <w:rsid w:val="00386C6A"/>
    <w:rsid w:val="00387B8A"/>
    <w:rsid w:val="003915B5"/>
    <w:rsid w:val="00393C1F"/>
    <w:rsid w:val="003941C4"/>
    <w:rsid w:val="00394D67"/>
    <w:rsid w:val="003A0BA5"/>
    <w:rsid w:val="003A12A5"/>
    <w:rsid w:val="003A1434"/>
    <w:rsid w:val="003A2BDC"/>
    <w:rsid w:val="003A524C"/>
    <w:rsid w:val="003A73BE"/>
    <w:rsid w:val="003B0DB5"/>
    <w:rsid w:val="003B100F"/>
    <w:rsid w:val="003B7694"/>
    <w:rsid w:val="003C05F1"/>
    <w:rsid w:val="003C224D"/>
    <w:rsid w:val="003C2B35"/>
    <w:rsid w:val="003C5202"/>
    <w:rsid w:val="003C5787"/>
    <w:rsid w:val="003C7676"/>
    <w:rsid w:val="003D0FD5"/>
    <w:rsid w:val="003D447B"/>
    <w:rsid w:val="003D46D4"/>
    <w:rsid w:val="003D56F7"/>
    <w:rsid w:val="003D69AB"/>
    <w:rsid w:val="003D7A11"/>
    <w:rsid w:val="003E0281"/>
    <w:rsid w:val="003E0A41"/>
    <w:rsid w:val="003E6678"/>
    <w:rsid w:val="003E6FEB"/>
    <w:rsid w:val="003E75D7"/>
    <w:rsid w:val="003F4ECC"/>
    <w:rsid w:val="0041071F"/>
    <w:rsid w:val="00410D04"/>
    <w:rsid w:val="00411EEF"/>
    <w:rsid w:val="004203F3"/>
    <w:rsid w:val="00421238"/>
    <w:rsid w:val="00421295"/>
    <w:rsid w:val="004226E4"/>
    <w:rsid w:val="00425789"/>
    <w:rsid w:val="004258E7"/>
    <w:rsid w:val="00425E27"/>
    <w:rsid w:val="00427990"/>
    <w:rsid w:val="00427C9B"/>
    <w:rsid w:val="00431079"/>
    <w:rsid w:val="00434951"/>
    <w:rsid w:val="00436539"/>
    <w:rsid w:val="0043667E"/>
    <w:rsid w:val="004371BE"/>
    <w:rsid w:val="00440135"/>
    <w:rsid w:val="0044376C"/>
    <w:rsid w:val="00444CE3"/>
    <w:rsid w:val="00445549"/>
    <w:rsid w:val="00446F87"/>
    <w:rsid w:val="004475B2"/>
    <w:rsid w:val="00450248"/>
    <w:rsid w:val="00451DD1"/>
    <w:rsid w:val="00454067"/>
    <w:rsid w:val="004543DF"/>
    <w:rsid w:val="00455F68"/>
    <w:rsid w:val="00456029"/>
    <w:rsid w:val="00456BF0"/>
    <w:rsid w:val="00457C39"/>
    <w:rsid w:val="00461434"/>
    <w:rsid w:val="00467E31"/>
    <w:rsid w:val="00467F38"/>
    <w:rsid w:val="00471686"/>
    <w:rsid w:val="0047248D"/>
    <w:rsid w:val="00472E14"/>
    <w:rsid w:val="0047342D"/>
    <w:rsid w:val="00474771"/>
    <w:rsid w:val="0047590E"/>
    <w:rsid w:val="00476A97"/>
    <w:rsid w:val="00480834"/>
    <w:rsid w:val="004819B2"/>
    <w:rsid w:val="004820C3"/>
    <w:rsid w:val="00482CFA"/>
    <w:rsid w:val="00483A25"/>
    <w:rsid w:val="00483D46"/>
    <w:rsid w:val="00483EA5"/>
    <w:rsid w:val="00485615"/>
    <w:rsid w:val="00485E36"/>
    <w:rsid w:val="004945BF"/>
    <w:rsid w:val="0049499B"/>
    <w:rsid w:val="00495B4D"/>
    <w:rsid w:val="004A10F2"/>
    <w:rsid w:val="004A1EB0"/>
    <w:rsid w:val="004A2008"/>
    <w:rsid w:val="004A4B64"/>
    <w:rsid w:val="004A7A75"/>
    <w:rsid w:val="004A7CBE"/>
    <w:rsid w:val="004B1077"/>
    <w:rsid w:val="004B2B40"/>
    <w:rsid w:val="004B5A56"/>
    <w:rsid w:val="004B6A11"/>
    <w:rsid w:val="004B7360"/>
    <w:rsid w:val="004C0D87"/>
    <w:rsid w:val="004C4BD5"/>
    <w:rsid w:val="004C58B4"/>
    <w:rsid w:val="004C5E03"/>
    <w:rsid w:val="004C6218"/>
    <w:rsid w:val="004C7088"/>
    <w:rsid w:val="004D2893"/>
    <w:rsid w:val="004D2D53"/>
    <w:rsid w:val="004D695E"/>
    <w:rsid w:val="004D7D5A"/>
    <w:rsid w:val="004E0825"/>
    <w:rsid w:val="004E1985"/>
    <w:rsid w:val="004E2EC9"/>
    <w:rsid w:val="004E404F"/>
    <w:rsid w:val="004E6F35"/>
    <w:rsid w:val="004E7085"/>
    <w:rsid w:val="004E7680"/>
    <w:rsid w:val="004F030D"/>
    <w:rsid w:val="004F0357"/>
    <w:rsid w:val="004F1D59"/>
    <w:rsid w:val="004F25F3"/>
    <w:rsid w:val="004F2B57"/>
    <w:rsid w:val="004F54F6"/>
    <w:rsid w:val="00500D4B"/>
    <w:rsid w:val="00504614"/>
    <w:rsid w:val="00505533"/>
    <w:rsid w:val="00506465"/>
    <w:rsid w:val="00506E1A"/>
    <w:rsid w:val="00514ED3"/>
    <w:rsid w:val="005150AE"/>
    <w:rsid w:val="00515510"/>
    <w:rsid w:val="00515827"/>
    <w:rsid w:val="00517450"/>
    <w:rsid w:val="0052121B"/>
    <w:rsid w:val="0052494B"/>
    <w:rsid w:val="00524E19"/>
    <w:rsid w:val="005262BD"/>
    <w:rsid w:val="00527A67"/>
    <w:rsid w:val="005303AE"/>
    <w:rsid w:val="0053101B"/>
    <w:rsid w:val="00533926"/>
    <w:rsid w:val="00534BFA"/>
    <w:rsid w:val="00535E8B"/>
    <w:rsid w:val="0053672E"/>
    <w:rsid w:val="005371C2"/>
    <w:rsid w:val="005372BB"/>
    <w:rsid w:val="005439FF"/>
    <w:rsid w:val="00543AAC"/>
    <w:rsid w:val="00544A8B"/>
    <w:rsid w:val="00546561"/>
    <w:rsid w:val="00546B9C"/>
    <w:rsid w:val="005473D4"/>
    <w:rsid w:val="00547F95"/>
    <w:rsid w:val="00556CC7"/>
    <w:rsid w:val="00557E7C"/>
    <w:rsid w:val="00560AE1"/>
    <w:rsid w:val="005611E3"/>
    <w:rsid w:val="00565D5E"/>
    <w:rsid w:val="00565E7D"/>
    <w:rsid w:val="00565F36"/>
    <w:rsid w:val="005678FF"/>
    <w:rsid w:val="00567B14"/>
    <w:rsid w:val="00571AA0"/>
    <w:rsid w:val="005731E8"/>
    <w:rsid w:val="005739C1"/>
    <w:rsid w:val="005757BE"/>
    <w:rsid w:val="00576D2A"/>
    <w:rsid w:val="005804A9"/>
    <w:rsid w:val="005818C8"/>
    <w:rsid w:val="00581DFB"/>
    <w:rsid w:val="00582A13"/>
    <w:rsid w:val="00583120"/>
    <w:rsid w:val="00584863"/>
    <w:rsid w:val="005858F8"/>
    <w:rsid w:val="00585B0A"/>
    <w:rsid w:val="00585EC9"/>
    <w:rsid w:val="00590DC2"/>
    <w:rsid w:val="00595242"/>
    <w:rsid w:val="005963FC"/>
    <w:rsid w:val="005A02B7"/>
    <w:rsid w:val="005A1442"/>
    <w:rsid w:val="005A18C9"/>
    <w:rsid w:val="005A5F91"/>
    <w:rsid w:val="005A64E0"/>
    <w:rsid w:val="005B0B28"/>
    <w:rsid w:val="005B14CC"/>
    <w:rsid w:val="005B32A2"/>
    <w:rsid w:val="005B7885"/>
    <w:rsid w:val="005C01E7"/>
    <w:rsid w:val="005C0983"/>
    <w:rsid w:val="005C1C24"/>
    <w:rsid w:val="005C5065"/>
    <w:rsid w:val="005C5482"/>
    <w:rsid w:val="005C627C"/>
    <w:rsid w:val="005C62A9"/>
    <w:rsid w:val="005C6F89"/>
    <w:rsid w:val="005D280F"/>
    <w:rsid w:val="005D5FF9"/>
    <w:rsid w:val="005D6553"/>
    <w:rsid w:val="005D66D4"/>
    <w:rsid w:val="005D7566"/>
    <w:rsid w:val="005D7908"/>
    <w:rsid w:val="005E15E9"/>
    <w:rsid w:val="005E2685"/>
    <w:rsid w:val="005E3206"/>
    <w:rsid w:val="005E3C8E"/>
    <w:rsid w:val="005F0374"/>
    <w:rsid w:val="005F08F2"/>
    <w:rsid w:val="005F7753"/>
    <w:rsid w:val="00601174"/>
    <w:rsid w:val="00601668"/>
    <w:rsid w:val="00601AD5"/>
    <w:rsid w:val="0060424A"/>
    <w:rsid w:val="00607041"/>
    <w:rsid w:val="00607A0F"/>
    <w:rsid w:val="00607BAB"/>
    <w:rsid w:val="00610DE1"/>
    <w:rsid w:val="006126CB"/>
    <w:rsid w:val="00614CF7"/>
    <w:rsid w:val="006164DE"/>
    <w:rsid w:val="00616FA2"/>
    <w:rsid w:val="00620264"/>
    <w:rsid w:val="00621DBA"/>
    <w:rsid w:val="00621DC4"/>
    <w:rsid w:val="006227EF"/>
    <w:rsid w:val="00624CFB"/>
    <w:rsid w:val="00625A43"/>
    <w:rsid w:val="006303B0"/>
    <w:rsid w:val="006324F5"/>
    <w:rsid w:val="00635AFE"/>
    <w:rsid w:val="00636688"/>
    <w:rsid w:val="00640991"/>
    <w:rsid w:val="006424C1"/>
    <w:rsid w:val="0064438E"/>
    <w:rsid w:val="006446C0"/>
    <w:rsid w:val="00644BA5"/>
    <w:rsid w:val="006456CD"/>
    <w:rsid w:val="006532D0"/>
    <w:rsid w:val="00654502"/>
    <w:rsid w:val="00655DEB"/>
    <w:rsid w:val="0065607A"/>
    <w:rsid w:val="00660114"/>
    <w:rsid w:val="00663EC3"/>
    <w:rsid w:val="0066482D"/>
    <w:rsid w:val="00670117"/>
    <w:rsid w:val="006702F5"/>
    <w:rsid w:val="00674B60"/>
    <w:rsid w:val="00677CCE"/>
    <w:rsid w:val="00680232"/>
    <w:rsid w:val="006834E4"/>
    <w:rsid w:val="00683BCC"/>
    <w:rsid w:val="00686117"/>
    <w:rsid w:val="00686B46"/>
    <w:rsid w:val="00691B4F"/>
    <w:rsid w:val="00693775"/>
    <w:rsid w:val="00695CB0"/>
    <w:rsid w:val="006A032C"/>
    <w:rsid w:val="006A0BD3"/>
    <w:rsid w:val="006A0E2B"/>
    <w:rsid w:val="006A20D3"/>
    <w:rsid w:val="006A62C8"/>
    <w:rsid w:val="006B2072"/>
    <w:rsid w:val="006B2103"/>
    <w:rsid w:val="006B3D88"/>
    <w:rsid w:val="006B6C8D"/>
    <w:rsid w:val="006C0621"/>
    <w:rsid w:val="006C3D18"/>
    <w:rsid w:val="006C3DE9"/>
    <w:rsid w:val="006C541D"/>
    <w:rsid w:val="006C5831"/>
    <w:rsid w:val="006D0C9E"/>
    <w:rsid w:val="006D332B"/>
    <w:rsid w:val="006D3AED"/>
    <w:rsid w:val="006D64E4"/>
    <w:rsid w:val="006D6A69"/>
    <w:rsid w:val="006E1618"/>
    <w:rsid w:val="006E2C6E"/>
    <w:rsid w:val="006E3153"/>
    <w:rsid w:val="006E3417"/>
    <w:rsid w:val="006E6962"/>
    <w:rsid w:val="006F10A6"/>
    <w:rsid w:val="006F128E"/>
    <w:rsid w:val="006F6975"/>
    <w:rsid w:val="00702A0B"/>
    <w:rsid w:val="00702FDD"/>
    <w:rsid w:val="007053DE"/>
    <w:rsid w:val="00707A45"/>
    <w:rsid w:val="00712809"/>
    <w:rsid w:val="00712EB5"/>
    <w:rsid w:val="00712F8F"/>
    <w:rsid w:val="0071699A"/>
    <w:rsid w:val="00723A04"/>
    <w:rsid w:val="00723ADC"/>
    <w:rsid w:val="00724A89"/>
    <w:rsid w:val="007268F5"/>
    <w:rsid w:val="00730E68"/>
    <w:rsid w:val="00733630"/>
    <w:rsid w:val="007336D2"/>
    <w:rsid w:val="00735502"/>
    <w:rsid w:val="00735C4F"/>
    <w:rsid w:val="00735F9D"/>
    <w:rsid w:val="007369D3"/>
    <w:rsid w:val="007412AD"/>
    <w:rsid w:val="00742DA0"/>
    <w:rsid w:val="00742FA5"/>
    <w:rsid w:val="00744BEB"/>
    <w:rsid w:val="0074546F"/>
    <w:rsid w:val="007504FF"/>
    <w:rsid w:val="00751835"/>
    <w:rsid w:val="007524BC"/>
    <w:rsid w:val="00753114"/>
    <w:rsid w:val="007532F7"/>
    <w:rsid w:val="00755592"/>
    <w:rsid w:val="00757805"/>
    <w:rsid w:val="007605ED"/>
    <w:rsid w:val="007632A1"/>
    <w:rsid w:val="00766892"/>
    <w:rsid w:val="0076718C"/>
    <w:rsid w:val="00770905"/>
    <w:rsid w:val="00770BE0"/>
    <w:rsid w:val="00772D85"/>
    <w:rsid w:val="0077317C"/>
    <w:rsid w:val="00774BDA"/>
    <w:rsid w:val="007755DE"/>
    <w:rsid w:val="00777AD8"/>
    <w:rsid w:val="00777F5F"/>
    <w:rsid w:val="00782022"/>
    <w:rsid w:val="0078252D"/>
    <w:rsid w:val="00782543"/>
    <w:rsid w:val="00783DD8"/>
    <w:rsid w:val="00787159"/>
    <w:rsid w:val="00790DBF"/>
    <w:rsid w:val="0079158C"/>
    <w:rsid w:val="00792810"/>
    <w:rsid w:val="007A125F"/>
    <w:rsid w:val="007A157C"/>
    <w:rsid w:val="007A357C"/>
    <w:rsid w:val="007A4384"/>
    <w:rsid w:val="007A5D5F"/>
    <w:rsid w:val="007B0998"/>
    <w:rsid w:val="007B0B43"/>
    <w:rsid w:val="007B4B07"/>
    <w:rsid w:val="007B6D5C"/>
    <w:rsid w:val="007C13DD"/>
    <w:rsid w:val="007C2DE1"/>
    <w:rsid w:val="007C61D3"/>
    <w:rsid w:val="007C678D"/>
    <w:rsid w:val="007D0263"/>
    <w:rsid w:val="007D1279"/>
    <w:rsid w:val="007D1BAA"/>
    <w:rsid w:val="007D394A"/>
    <w:rsid w:val="007D3FAF"/>
    <w:rsid w:val="007D4761"/>
    <w:rsid w:val="007D4850"/>
    <w:rsid w:val="007D5F96"/>
    <w:rsid w:val="007D7E34"/>
    <w:rsid w:val="007E0392"/>
    <w:rsid w:val="007E2260"/>
    <w:rsid w:val="007E4C19"/>
    <w:rsid w:val="007E6D68"/>
    <w:rsid w:val="007F0424"/>
    <w:rsid w:val="007F2391"/>
    <w:rsid w:val="007F403E"/>
    <w:rsid w:val="0080010A"/>
    <w:rsid w:val="00803329"/>
    <w:rsid w:val="008040C9"/>
    <w:rsid w:val="00804970"/>
    <w:rsid w:val="008065AE"/>
    <w:rsid w:val="00806AE2"/>
    <w:rsid w:val="00807564"/>
    <w:rsid w:val="008103AB"/>
    <w:rsid w:val="008109F6"/>
    <w:rsid w:val="008111B9"/>
    <w:rsid w:val="0081225B"/>
    <w:rsid w:val="0081268F"/>
    <w:rsid w:val="00814D94"/>
    <w:rsid w:val="00815DFD"/>
    <w:rsid w:val="00820141"/>
    <w:rsid w:val="00821004"/>
    <w:rsid w:val="00821A40"/>
    <w:rsid w:val="008234FE"/>
    <w:rsid w:val="00825E72"/>
    <w:rsid w:val="00827004"/>
    <w:rsid w:val="008273C5"/>
    <w:rsid w:val="00832ACD"/>
    <w:rsid w:val="0083487F"/>
    <w:rsid w:val="00836EBC"/>
    <w:rsid w:val="00845F59"/>
    <w:rsid w:val="00846FBA"/>
    <w:rsid w:val="008472D4"/>
    <w:rsid w:val="00852920"/>
    <w:rsid w:val="00852D08"/>
    <w:rsid w:val="00852DDB"/>
    <w:rsid w:val="008550D5"/>
    <w:rsid w:val="0085524E"/>
    <w:rsid w:val="008564F7"/>
    <w:rsid w:val="00857FF7"/>
    <w:rsid w:val="00865B76"/>
    <w:rsid w:val="00866C40"/>
    <w:rsid w:val="008671DA"/>
    <w:rsid w:val="008705D1"/>
    <w:rsid w:val="00870D74"/>
    <w:rsid w:val="008710E1"/>
    <w:rsid w:val="00872BB8"/>
    <w:rsid w:val="008750F0"/>
    <w:rsid w:val="00875687"/>
    <w:rsid w:val="00876A62"/>
    <w:rsid w:val="00880D86"/>
    <w:rsid w:val="0089631B"/>
    <w:rsid w:val="008A3E5C"/>
    <w:rsid w:val="008A6C91"/>
    <w:rsid w:val="008A6EBF"/>
    <w:rsid w:val="008A7347"/>
    <w:rsid w:val="008B0657"/>
    <w:rsid w:val="008B1E98"/>
    <w:rsid w:val="008B3774"/>
    <w:rsid w:val="008B4929"/>
    <w:rsid w:val="008C1AE6"/>
    <w:rsid w:val="008C1DEE"/>
    <w:rsid w:val="008C38CD"/>
    <w:rsid w:val="008C4CE1"/>
    <w:rsid w:val="008D088A"/>
    <w:rsid w:val="008D4701"/>
    <w:rsid w:val="008E2A45"/>
    <w:rsid w:val="008E34E3"/>
    <w:rsid w:val="008E3EA1"/>
    <w:rsid w:val="008E5526"/>
    <w:rsid w:val="008E66A2"/>
    <w:rsid w:val="008E7729"/>
    <w:rsid w:val="008F12B1"/>
    <w:rsid w:val="008F19A2"/>
    <w:rsid w:val="008F3925"/>
    <w:rsid w:val="0090037E"/>
    <w:rsid w:val="00900E51"/>
    <w:rsid w:val="00901E62"/>
    <w:rsid w:val="00902122"/>
    <w:rsid w:val="00904A63"/>
    <w:rsid w:val="0090567F"/>
    <w:rsid w:val="00910A6A"/>
    <w:rsid w:val="009119D8"/>
    <w:rsid w:val="009139FA"/>
    <w:rsid w:val="00913E82"/>
    <w:rsid w:val="00914AC0"/>
    <w:rsid w:val="009152E5"/>
    <w:rsid w:val="00915313"/>
    <w:rsid w:val="00915422"/>
    <w:rsid w:val="00915EFE"/>
    <w:rsid w:val="00916079"/>
    <w:rsid w:val="00917DC5"/>
    <w:rsid w:val="00917F28"/>
    <w:rsid w:val="00922E12"/>
    <w:rsid w:val="00924015"/>
    <w:rsid w:val="00925529"/>
    <w:rsid w:val="00925FA3"/>
    <w:rsid w:val="00930D66"/>
    <w:rsid w:val="00931055"/>
    <w:rsid w:val="009321D7"/>
    <w:rsid w:val="00933EE1"/>
    <w:rsid w:val="00935237"/>
    <w:rsid w:val="00937695"/>
    <w:rsid w:val="00937DA5"/>
    <w:rsid w:val="00940681"/>
    <w:rsid w:val="009425B0"/>
    <w:rsid w:val="00943CB5"/>
    <w:rsid w:val="00953EDB"/>
    <w:rsid w:val="00955A9C"/>
    <w:rsid w:val="00957DAB"/>
    <w:rsid w:val="0096056F"/>
    <w:rsid w:val="009614B7"/>
    <w:rsid w:val="009629C2"/>
    <w:rsid w:val="009647BD"/>
    <w:rsid w:val="00965F03"/>
    <w:rsid w:val="00966AD4"/>
    <w:rsid w:val="00971451"/>
    <w:rsid w:val="00975014"/>
    <w:rsid w:val="00975F45"/>
    <w:rsid w:val="00977CA5"/>
    <w:rsid w:val="00981952"/>
    <w:rsid w:val="009836EF"/>
    <w:rsid w:val="00985BD4"/>
    <w:rsid w:val="00986F01"/>
    <w:rsid w:val="00986FB8"/>
    <w:rsid w:val="0098732A"/>
    <w:rsid w:val="009877AC"/>
    <w:rsid w:val="00990F84"/>
    <w:rsid w:val="00993826"/>
    <w:rsid w:val="00994A01"/>
    <w:rsid w:val="00996632"/>
    <w:rsid w:val="00996CCC"/>
    <w:rsid w:val="009A02DA"/>
    <w:rsid w:val="009A0327"/>
    <w:rsid w:val="009A0D45"/>
    <w:rsid w:val="009A4288"/>
    <w:rsid w:val="009A42B9"/>
    <w:rsid w:val="009A5E31"/>
    <w:rsid w:val="009A6C6D"/>
    <w:rsid w:val="009A6D87"/>
    <w:rsid w:val="009B04D0"/>
    <w:rsid w:val="009B1BA7"/>
    <w:rsid w:val="009B29BA"/>
    <w:rsid w:val="009B4C54"/>
    <w:rsid w:val="009B5F3F"/>
    <w:rsid w:val="009B774A"/>
    <w:rsid w:val="009B7F83"/>
    <w:rsid w:val="009C5411"/>
    <w:rsid w:val="009C6AE6"/>
    <w:rsid w:val="009D0AC8"/>
    <w:rsid w:val="009D35FB"/>
    <w:rsid w:val="009D3834"/>
    <w:rsid w:val="009D4BB0"/>
    <w:rsid w:val="009D501A"/>
    <w:rsid w:val="009D63BB"/>
    <w:rsid w:val="009E1D31"/>
    <w:rsid w:val="009E2D35"/>
    <w:rsid w:val="009E3D43"/>
    <w:rsid w:val="009E4CCC"/>
    <w:rsid w:val="009E5F57"/>
    <w:rsid w:val="009E665E"/>
    <w:rsid w:val="009E7590"/>
    <w:rsid w:val="009E77F5"/>
    <w:rsid w:val="009F17DB"/>
    <w:rsid w:val="009F1E18"/>
    <w:rsid w:val="009F229A"/>
    <w:rsid w:val="009F4887"/>
    <w:rsid w:val="009F4C0D"/>
    <w:rsid w:val="009F4DD8"/>
    <w:rsid w:val="009F5890"/>
    <w:rsid w:val="00A024D6"/>
    <w:rsid w:val="00A055CD"/>
    <w:rsid w:val="00A05FA9"/>
    <w:rsid w:val="00A103D1"/>
    <w:rsid w:val="00A106E3"/>
    <w:rsid w:val="00A10D39"/>
    <w:rsid w:val="00A12319"/>
    <w:rsid w:val="00A13586"/>
    <w:rsid w:val="00A16399"/>
    <w:rsid w:val="00A204D7"/>
    <w:rsid w:val="00A213CF"/>
    <w:rsid w:val="00A25ACD"/>
    <w:rsid w:val="00A25B44"/>
    <w:rsid w:val="00A31E4E"/>
    <w:rsid w:val="00A334AE"/>
    <w:rsid w:val="00A336E5"/>
    <w:rsid w:val="00A33B8D"/>
    <w:rsid w:val="00A3603F"/>
    <w:rsid w:val="00A361FB"/>
    <w:rsid w:val="00A373EC"/>
    <w:rsid w:val="00A4238F"/>
    <w:rsid w:val="00A46396"/>
    <w:rsid w:val="00A47464"/>
    <w:rsid w:val="00A54057"/>
    <w:rsid w:val="00A546BA"/>
    <w:rsid w:val="00A55A4A"/>
    <w:rsid w:val="00A6009C"/>
    <w:rsid w:val="00A615EE"/>
    <w:rsid w:val="00A634BD"/>
    <w:rsid w:val="00A744F1"/>
    <w:rsid w:val="00A75095"/>
    <w:rsid w:val="00A77043"/>
    <w:rsid w:val="00A80A13"/>
    <w:rsid w:val="00A81C3F"/>
    <w:rsid w:val="00A81E87"/>
    <w:rsid w:val="00A82E03"/>
    <w:rsid w:val="00A845E6"/>
    <w:rsid w:val="00A85FDB"/>
    <w:rsid w:val="00A8793A"/>
    <w:rsid w:val="00A90FAF"/>
    <w:rsid w:val="00A92107"/>
    <w:rsid w:val="00A93BD7"/>
    <w:rsid w:val="00A95CB5"/>
    <w:rsid w:val="00A962AF"/>
    <w:rsid w:val="00AA3A01"/>
    <w:rsid w:val="00AA3CD2"/>
    <w:rsid w:val="00AA577C"/>
    <w:rsid w:val="00AA6019"/>
    <w:rsid w:val="00AB12F2"/>
    <w:rsid w:val="00AB2339"/>
    <w:rsid w:val="00AB4C39"/>
    <w:rsid w:val="00AB545A"/>
    <w:rsid w:val="00AB6DE8"/>
    <w:rsid w:val="00AB6F88"/>
    <w:rsid w:val="00AB7C2A"/>
    <w:rsid w:val="00AC36AC"/>
    <w:rsid w:val="00AC3AA0"/>
    <w:rsid w:val="00AC3ADB"/>
    <w:rsid w:val="00AC4DBF"/>
    <w:rsid w:val="00AD09EA"/>
    <w:rsid w:val="00AD1777"/>
    <w:rsid w:val="00AD1794"/>
    <w:rsid w:val="00AD26F2"/>
    <w:rsid w:val="00AD28DD"/>
    <w:rsid w:val="00AD4F01"/>
    <w:rsid w:val="00AD796B"/>
    <w:rsid w:val="00AE0939"/>
    <w:rsid w:val="00AE4A20"/>
    <w:rsid w:val="00AF0760"/>
    <w:rsid w:val="00AF0DD9"/>
    <w:rsid w:val="00AF5FC6"/>
    <w:rsid w:val="00B01067"/>
    <w:rsid w:val="00B011E0"/>
    <w:rsid w:val="00B015C5"/>
    <w:rsid w:val="00B02253"/>
    <w:rsid w:val="00B02455"/>
    <w:rsid w:val="00B0316C"/>
    <w:rsid w:val="00B0338F"/>
    <w:rsid w:val="00B061D6"/>
    <w:rsid w:val="00B066B3"/>
    <w:rsid w:val="00B06E4D"/>
    <w:rsid w:val="00B07D71"/>
    <w:rsid w:val="00B100A5"/>
    <w:rsid w:val="00B11C43"/>
    <w:rsid w:val="00B1221B"/>
    <w:rsid w:val="00B12359"/>
    <w:rsid w:val="00B12B49"/>
    <w:rsid w:val="00B14C3E"/>
    <w:rsid w:val="00B17D74"/>
    <w:rsid w:val="00B20BD1"/>
    <w:rsid w:val="00B2220B"/>
    <w:rsid w:val="00B233E6"/>
    <w:rsid w:val="00B252B0"/>
    <w:rsid w:val="00B30500"/>
    <w:rsid w:val="00B305D1"/>
    <w:rsid w:val="00B34602"/>
    <w:rsid w:val="00B4005F"/>
    <w:rsid w:val="00B40C21"/>
    <w:rsid w:val="00B436BA"/>
    <w:rsid w:val="00B44661"/>
    <w:rsid w:val="00B44D33"/>
    <w:rsid w:val="00B465A4"/>
    <w:rsid w:val="00B5011F"/>
    <w:rsid w:val="00B511EC"/>
    <w:rsid w:val="00B52B5A"/>
    <w:rsid w:val="00B53F60"/>
    <w:rsid w:val="00B63313"/>
    <w:rsid w:val="00B63BA7"/>
    <w:rsid w:val="00B6765A"/>
    <w:rsid w:val="00B70291"/>
    <w:rsid w:val="00B719DA"/>
    <w:rsid w:val="00B7334D"/>
    <w:rsid w:val="00B73F16"/>
    <w:rsid w:val="00B7443F"/>
    <w:rsid w:val="00B75F14"/>
    <w:rsid w:val="00B821FE"/>
    <w:rsid w:val="00B83678"/>
    <w:rsid w:val="00B858A4"/>
    <w:rsid w:val="00B87EB5"/>
    <w:rsid w:val="00B91860"/>
    <w:rsid w:val="00B92DF5"/>
    <w:rsid w:val="00B965A8"/>
    <w:rsid w:val="00BA1002"/>
    <w:rsid w:val="00BA3053"/>
    <w:rsid w:val="00BA434E"/>
    <w:rsid w:val="00BA5FB3"/>
    <w:rsid w:val="00BA60E2"/>
    <w:rsid w:val="00BB0326"/>
    <w:rsid w:val="00BB3C23"/>
    <w:rsid w:val="00BB4EC1"/>
    <w:rsid w:val="00BB762E"/>
    <w:rsid w:val="00BC7DA7"/>
    <w:rsid w:val="00BD1BA3"/>
    <w:rsid w:val="00BD33FA"/>
    <w:rsid w:val="00BD39A0"/>
    <w:rsid w:val="00BD44CA"/>
    <w:rsid w:val="00BD5DDD"/>
    <w:rsid w:val="00BE08B7"/>
    <w:rsid w:val="00BE241E"/>
    <w:rsid w:val="00BE4853"/>
    <w:rsid w:val="00BE5EC3"/>
    <w:rsid w:val="00BE795F"/>
    <w:rsid w:val="00BE7AEF"/>
    <w:rsid w:val="00BF021E"/>
    <w:rsid w:val="00BF40FB"/>
    <w:rsid w:val="00BF72D5"/>
    <w:rsid w:val="00BF7F85"/>
    <w:rsid w:val="00C0108C"/>
    <w:rsid w:val="00C02A33"/>
    <w:rsid w:val="00C02C63"/>
    <w:rsid w:val="00C03093"/>
    <w:rsid w:val="00C03311"/>
    <w:rsid w:val="00C055BA"/>
    <w:rsid w:val="00C104AE"/>
    <w:rsid w:val="00C134E8"/>
    <w:rsid w:val="00C150C3"/>
    <w:rsid w:val="00C16F85"/>
    <w:rsid w:val="00C210E9"/>
    <w:rsid w:val="00C26361"/>
    <w:rsid w:val="00C27198"/>
    <w:rsid w:val="00C315EB"/>
    <w:rsid w:val="00C336FA"/>
    <w:rsid w:val="00C33AB4"/>
    <w:rsid w:val="00C354E0"/>
    <w:rsid w:val="00C35EDD"/>
    <w:rsid w:val="00C36397"/>
    <w:rsid w:val="00C36683"/>
    <w:rsid w:val="00C37A8A"/>
    <w:rsid w:val="00C40332"/>
    <w:rsid w:val="00C41432"/>
    <w:rsid w:val="00C418FD"/>
    <w:rsid w:val="00C41DF8"/>
    <w:rsid w:val="00C437DD"/>
    <w:rsid w:val="00C441EE"/>
    <w:rsid w:val="00C443B7"/>
    <w:rsid w:val="00C50B0C"/>
    <w:rsid w:val="00C534FE"/>
    <w:rsid w:val="00C538E7"/>
    <w:rsid w:val="00C55C62"/>
    <w:rsid w:val="00C5693F"/>
    <w:rsid w:val="00C56AB5"/>
    <w:rsid w:val="00C61EE4"/>
    <w:rsid w:val="00C61FEE"/>
    <w:rsid w:val="00C65004"/>
    <w:rsid w:val="00C6525C"/>
    <w:rsid w:val="00C667A9"/>
    <w:rsid w:val="00C732B9"/>
    <w:rsid w:val="00C749B0"/>
    <w:rsid w:val="00C74CC8"/>
    <w:rsid w:val="00C84F21"/>
    <w:rsid w:val="00CA00DD"/>
    <w:rsid w:val="00CA1B9F"/>
    <w:rsid w:val="00CA433A"/>
    <w:rsid w:val="00CA53EB"/>
    <w:rsid w:val="00CA5796"/>
    <w:rsid w:val="00CA666F"/>
    <w:rsid w:val="00CA71D1"/>
    <w:rsid w:val="00CA75D8"/>
    <w:rsid w:val="00CB0D9E"/>
    <w:rsid w:val="00CB2CF0"/>
    <w:rsid w:val="00CB3068"/>
    <w:rsid w:val="00CB3E43"/>
    <w:rsid w:val="00CB6514"/>
    <w:rsid w:val="00CC047F"/>
    <w:rsid w:val="00CC0C3C"/>
    <w:rsid w:val="00CC0C42"/>
    <w:rsid w:val="00CC0CFC"/>
    <w:rsid w:val="00CC0E77"/>
    <w:rsid w:val="00CC1C8A"/>
    <w:rsid w:val="00CC2A7C"/>
    <w:rsid w:val="00CD22E2"/>
    <w:rsid w:val="00CD2B9A"/>
    <w:rsid w:val="00CD356D"/>
    <w:rsid w:val="00CD4659"/>
    <w:rsid w:val="00CD4D5B"/>
    <w:rsid w:val="00CD5038"/>
    <w:rsid w:val="00CD5779"/>
    <w:rsid w:val="00CD6983"/>
    <w:rsid w:val="00CE04F6"/>
    <w:rsid w:val="00CE27B5"/>
    <w:rsid w:val="00CE4B3C"/>
    <w:rsid w:val="00CE660C"/>
    <w:rsid w:val="00CE71EE"/>
    <w:rsid w:val="00CE7E65"/>
    <w:rsid w:val="00CF2783"/>
    <w:rsid w:val="00D0349A"/>
    <w:rsid w:val="00D05594"/>
    <w:rsid w:val="00D05763"/>
    <w:rsid w:val="00D106F8"/>
    <w:rsid w:val="00D11D00"/>
    <w:rsid w:val="00D13601"/>
    <w:rsid w:val="00D163F4"/>
    <w:rsid w:val="00D1733D"/>
    <w:rsid w:val="00D1743C"/>
    <w:rsid w:val="00D2620C"/>
    <w:rsid w:val="00D32206"/>
    <w:rsid w:val="00D328F3"/>
    <w:rsid w:val="00D34D5C"/>
    <w:rsid w:val="00D35885"/>
    <w:rsid w:val="00D35EC4"/>
    <w:rsid w:val="00D35ED7"/>
    <w:rsid w:val="00D37078"/>
    <w:rsid w:val="00D41F78"/>
    <w:rsid w:val="00D43A91"/>
    <w:rsid w:val="00D46244"/>
    <w:rsid w:val="00D478D6"/>
    <w:rsid w:val="00D52480"/>
    <w:rsid w:val="00D534AF"/>
    <w:rsid w:val="00D53B14"/>
    <w:rsid w:val="00D53C61"/>
    <w:rsid w:val="00D543F0"/>
    <w:rsid w:val="00D55A97"/>
    <w:rsid w:val="00D55ADA"/>
    <w:rsid w:val="00D61FCA"/>
    <w:rsid w:val="00D652A0"/>
    <w:rsid w:val="00D653F1"/>
    <w:rsid w:val="00D65857"/>
    <w:rsid w:val="00D73C11"/>
    <w:rsid w:val="00D7531C"/>
    <w:rsid w:val="00D87758"/>
    <w:rsid w:val="00D878E8"/>
    <w:rsid w:val="00D9014E"/>
    <w:rsid w:val="00D904CF"/>
    <w:rsid w:val="00D90BB1"/>
    <w:rsid w:val="00D914D5"/>
    <w:rsid w:val="00D92876"/>
    <w:rsid w:val="00DB4C51"/>
    <w:rsid w:val="00DB5616"/>
    <w:rsid w:val="00DB66EE"/>
    <w:rsid w:val="00DB6A1B"/>
    <w:rsid w:val="00DC2947"/>
    <w:rsid w:val="00DC36B6"/>
    <w:rsid w:val="00DC7391"/>
    <w:rsid w:val="00DC765D"/>
    <w:rsid w:val="00DC76A9"/>
    <w:rsid w:val="00DC7B15"/>
    <w:rsid w:val="00DC7E3F"/>
    <w:rsid w:val="00DD143A"/>
    <w:rsid w:val="00DD2289"/>
    <w:rsid w:val="00DD236E"/>
    <w:rsid w:val="00DD2D53"/>
    <w:rsid w:val="00DD5B90"/>
    <w:rsid w:val="00DD6131"/>
    <w:rsid w:val="00DD6951"/>
    <w:rsid w:val="00DE0540"/>
    <w:rsid w:val="00DE0BEC"/>
    <w:rsid w:val="00DE44EF"/>
    <w:rsid w:val="00DE5425"/>
    <w:rsid w:val="00DE76D0"/>
    <w:rsid w:val="00DE7B2D"/>
    <w:rsid w:val="00DF01F5"/>
    <w:rsid w:val="00DF24A1"/>
    <w:rsid w:val="00DF3743"/>
    <w:rsid w:val="00DF53E5"/>
    <w:rsid w:val="00DF6CE8"/>
    <w:rsid w:val="00E000D1"/>
    <w:rsid w:val="00E02506"/>
    <w:rsid w:val="00E035E1"/>
    <w:rsid w:val="00E1195D"/>
    <w:rsid w:val="00E1273B"/>
    <w:rsid w:val="00E14BB6"/>
    <w:rsid w:val="00E157DA"/>
    <w:rsid w:val="00E20043"/>
    <w:rsid w:val="00E204CB"/>
    <w:rsid w:val="00E212C8"/>
    <w:rsid w:val="00E23D5E"/>
    <w:rsid w:val="00E261C8"/>
    <w:rsid w:val="00E30DD7"/>
    <w:rsid w:val="00E3284A"/>
    <w:rsid w:val="00E32B1C"/>
    <w:rsid w:val="00E32E6D"/>
    <w:rsid w:val="00E334EF"/>
    <w:rsid w:val="00E40E41"/>
    <w:rsid w:val="00E43F50"/>
    <w:rsid w:val="00E47281"/>
    <w:rsid w:val="00E50CB5"/>
    <w:rsid w:val="00E511D1"/>
    <w:rsid w:val="00E539B3"/>
    <w:rsid w:val="00E53DF6"/>
    <w:rsid w:val="00E60301"/>
    <w:rsid w:val="00E61125"/>
    <w:rsid w:val="00E619A5"/>
    <w:rsid w:val="00E62800"/>
    <w:rsid w:val="00E67A25"/>
    <w:rsid w:val="00E702F1"/>
    <w:rsid w:val="00E74E89"/>
    <w:rsid w:val="00E74F1B"/>
    <w:rsid w:val="00E75397"/>
    <w:rsid w:val="00E7775F"/>
    <w:rsid w:val="00E77D13"/>
    <w:rsid w:val="00E8567A"/>
    <w:rsid w:val="00E909B7"/>
    <w:rsid w:val="00E910ED"/>
    <w:rsid w:val="00E91241"/>
    <w:rsid w:val="00E92867"/>
    <w:rsid w:val="00EA06BF"/>
    <w:rsid w:val="00EA0F23"/>
    <w:rsid w:val="00EA30E2"/>
    <w:rsid w:val="00EA353B"/>
    <w:rsid w:val="00EA36F2"/>
    <w:rsid w:val="00EA3EAA"/>
    <w:rsid w:val="00EA58A1"/>
    <w:rsid w:val="00EA64F7"/>
    <w:rsid w:val="00EA7BD1"/>
    <w:rsid w:val="00EB0F5E"/>
    <w:rsid w:val="00EB1842"/>
    <w:rsid w:val="00EB4B1C"/>
    <w:rsid w:val="00EB55D7"/>
    <w:rsid w:val="00EC0163"/>
    <w:rsid w:val="00EC0663"/>
    <w:rsid w:val="00EC0A22"/>
    <w:rsid w:val="00EC0E3B"/>
    <w:rsid w:val="00EC1095"/>
    <w:rsid w:val="00EC2DCF"/>
    <w:rsid w:val="00EC6C04"/>
    <w:rsid w:val="00ED0322"/>
    <w:rsid w:val="00ED0FC4"/>
    <w:rsid w:val="00ED79E7"/>
    <w:rsid w:val="00EE04E0"/>
    <w:rsid w:val="00EF1FC9"/>
    <w:rsid w:val="00EF2442"/>
    <w:rsid w:val="00EF2F82"/>
    <w:rsid w:val="00EF348B"/>
    <w:rsid w:val="00F00467"/>
    <w:rsid w:val="00F005E1"/>
    <w:rsid w:val="00F02F7E"/>
    <w:rsid w:val="00F057C1"/>
    <w:rsid w:val="00F059EB"/>
    <w:rsid w:val="00F12C8F"/>
    <w:rsid w:val="00F13E3F"/>
    <w:rsid w:val="00F16368"/>
    <w:rsid w:val="00F16421"/>
    <w:rsid w:val="00F174AA"/>
    <w:rsid w:val="00F17F3D"/>
    <w:rsid w:val="00F2264A"/>
    <w:rsid w:val="00F22B58"/>
    <w:rsid w:val="00F24BE0"/>
    <w:rsid w:val="00F25744"/>
    <w:rsid w:val="00F303CA"/>
    <w:rsid w:val="00F31A14"/>
    <w:rsid w:val="00F33F57"/>
    <w:rsid w:val="00F4015D"/>
    <w:rsid w:val="00F410C9"/>
    <w:rsid w:val="00F43E0A"/>
    <w:rsid w:val="00F45CCC"/>
    <w:rsid w:val="00F45E9C"/>
    <w:rsid w:val="00F51899"/>
    <w:rsid w:val="00F530B0"/>
    <w:rsid w:val="00F5647B"/>
    <w:rsid w:val="00F57D0B"/>
    <w:rsid w:val="00F62626"/>
    <w:rsid w:val="00F62C83"/>
    <w:rsid w:val="00F671D1"/>
    <w:rsid w:val="00F740DE"/>
    <w:rsid w:val="00F744B0"/>
    <w:rsid w:val="00F74FF3"/>
    <w:rsid w:val="00F7502D"/>
    <w:rsid w:val="00F75D55"/>
    <w:rsid w:val="00F760D0"/>
    <w:rsid w:val="00F827ED"/>
    <w:rsid w:val="00F83FE0"/>
    <w:rsid w:val="00F860AA"/>
    <w:rsid w:val="00F91019"/>
    <w:rsid w:val="00F91CFE"/>
    <w:rsid w:val="00F93ACF"/>
    <w:rsid w:val="00F94626"/>
    <w:rsid w:val="00F9615D"/>
    <w:rsid w:val="00F967D7"/>
    <w:rsid w:val="00FA3BA7"/>
    <w:rsid w:val="00FA497A"/>
    <w:rsid w:val="00FA65E3"/>
    <w:rsid w:val="00FB1583"/>
    <w:rsid w:val="00FB5258"/>
    <w:rsid w:val="00FB5C58"/>
    <w:rsid w:val="00FC2946"/>
    <w:rsid w:val="00FC4BBD"/>
    <w:rsid w:val="00FC4D11"/>
    <w:rsid w:val="00FC554F"/>
    <w:rsid w:val="00FC7F99"/>
    <w:rsid w:val="00FD2114"/>
    <w:rsid w:val="00FD406E"/>
    <w:rsid w:val="00FD7118"/>
    <w:rsid w:val="00FD715E"/>
    <w:rsid w:val="00FD7331"/>
    <w:rsid w:val="00FD7808"/>
    <w:rsid w:val="00FD7D1B"/>
    <w:rsid w:val="00FD7E64"/>
    <w:rsid w:val="00FE0F99"/>
    <w:rsid w:val="00FE1B35"/>
    <w:rsid w:val="00FE3C74"/>
    <w:rsid w:val="00FE50E0"/>
    <w:rsid w:val="00FE5E20"/>
    <w:rsid w:val="00FE7859"/>
    <w:rsid w:val="00FF04F6"/>
    <w:rsid w:val="00FF0BA4"/>
    <w:rsid w:val="00FF0F76"/>
    <w:rsid w:val="00FF2D9B"/>
    <w:rsid w:val="00FF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322C5D"/>
  <w15:docId w15:val="{145AF1D0-C7D6-4A80-B14C-20D92C5A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04970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character" w:customStyle="1" w:styleId="6pt0pt">
    <w:name w:val="Основной текст + 6 pt;Интервал 0 pt"/>
    <w:basedOn w:val="a4"/>
    <w:rsid w:val="00804970"/>
    <w:rPr>
      <w:rFonts w:ascii="Times New Roman" w:eastAsia="Times New Roman" w:hAnsi="Times New Roman" w:cs="Times New Roman"/>
      <w:color w:val="000000"/>
      <w:spacing w:val="2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04970"/>
    <w:pPr>
      <w:widowControl w:val="0"/>
      <w:shd w:val="clear" w:color="auto" w:fill="FFFFFF"/>
      <w:spacing w:before="480" w:after="0" w:line="274" w:lineRule="exact"/>
      <w:ind w:hanging="660"/>
      <w:jc w:val="both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45pt0pt">
    <w:name w:val="Основной текст + 4;5 pt;Курсив;Интервал 0 pt"/>
    <w:basedOn w:val="a4"/>
    <w:rsid w:val="00E00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45pt0pt0">
    <w:name w:val="Основной текст + 4;5 pt;Интервал 0 pt"/>
    <w:basedOn w:val="a4"/>
    <w:rsid w:val="00E00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000D1"/>
    <w:rPr>
      <w:rFonts w:ascii="Times New Roman" w:eastAsia="Times New Roman" w:hAnsi="Times New Roman" w:cs="Times New Roman"/>
      <w:spacing w:val="3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00D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3"/>
      <w:sz w:val="11"/>
      <w:szCs w:val="11"/>
    </w:rPr>
  </w:style>
  <w:style w:type="character" w:customStyle="1" w:styleId="CordiaUPC75pt0pt">
    <w:name w:val="Основной текст + CordiaUPC;7;5 pt;Интервал 0 pt"/>
    <w:basedOn w:val="a4"/>
    <w:rsid w:val="00A25B4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Курсив;Интервал 0 pt"/>
    <w:basedOn w:val="a4"/>
    <w:rsid w:val="00A25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4pt0pt0">
    <w:name w:val="Основной текст + 4 pt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5pt0pt1">
    <w:name w:val="Основной текст + 4;5 pt;Малые прописные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orbel4pt0pt">
    <w:name w:val="Основной текст + Corbel;4 pt;Интервал 0 pt"/>
    <w:basedOn w:val="a4"/>
    <w:rsid w:val="00A25B4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06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8564F7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"/>
    <w:basedOn w:val="4"/>
    <w:uiPriority w:val="99"/>
    <w:rsid w:val="008564F7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4F7"/>
    <w:pPr>
      <w:widowControl w:val="0"/>
      <w:shd w:val="clear" w:color="auto" w:fill="FFFFFF"/>
      <w:spacing w:before="660" w:after="780" w:line="240" w:lineRule="atLeast"/>
      <w:jc w:val="center"/>
    </w:pPr>
    <w:rPr>
      <w:rFonts w:ascii="Times New Roman" w:hAnsi="Times New Roman" w:cs="Times New Roman"/>
      <w:spacing w:val="6"/>
      <w:sz w:val="21"/>
      <w:szCs w:val="21"/>
    </w:rPr>
  </w:style>
  <w:style w:type="paragraph" w:customStyle="1" w:styleId="a5">
    <w:name w:val="Знак"/>
    <w:basedOn w:val="a"/>
    <w:rsid w:val="008564F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pt">
    <w:name w:val="Основной текст + 11 pt;Полужирный"/>
    <w:rsid w:val="00856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rsid w:val="00856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basedOn w:val="a0"/>
    <w:link w:val="a6"/>
    <w:uiPriority w:val="99"/>
    <w:rsid w:val="008564F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1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10"/>
    <w:uiPriority w:val="99"/>
    <w:rsid w:val="008564F7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8564F7"/>
  </w:style>
  <w:style w:type="character" w:customStyle="1" w:styleId="3">
    <w:name w:val="Заголовок №3_"/>
    <w:basedOn w:val="a0"/>
    <w:link w:val="3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564F7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styleId="a9">
    <w:name w:val="Hyperlink"/>
    <w:basedOn w:val="a0"/>
    <w:uiPriority w:val="99"/>
    <w:rsid w:val="004C0D87"/>
    <w:rPr>
      <w:color w:val="0066CC"/>
      <w:u w:val="single"/>
    </w:rPr>
  </w:style>
  <w:style w:type="character" w:customStyle="1" w:styleId="aa">
    <w:name w:val="Сноска_"/>
    <w:basedOn w:val="a0"/>
    <w:link w:val="ab"/>
    <w:uiPriority w:val="99"/>
    <w:rsid w:val="00AD796B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D796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styleId="ac">
    <w:name w:val="endnote text"/>
    <w:basedOn w:val="a"/>
    <w:link w:val="ad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0BE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70BE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0BE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70BE0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rsid w:val="00B821FE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B821F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Интервал 0 pt7"/>
    <w:basedOn w:val="10"/>
    <w:uiPriority w:val="99"/>
    <w:rsid w:val="00B821FE"/>
    <w:rPr>
      <w:rFonts w:ascii="Times New Roman" w:hAnsi="Times New Roman" w:cs="Times New Roman"/>
      <w:noProof/>
      <w:spacing w:val="0"/>
      <w:sz w:val="20"/>
      <w:szCs w:val="20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21FE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B821F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af2">
    <w:name w:val="Основной текст + Курсив"/>
    <w:aliases w:val="Интервал 0 pt6"/>
    <w:basedOn w:val="10"/>
    <w:uiPriority w:val="99"/>
    <w:rsid w:val="00354D15"/>
    <w:rPr>
      <w:rFonts w:ascii="Times New Roman" w:hAnsi="Times New Roman" w:cs="Times New Roman"/>
      <w:i/>
      <w:iCs/>
      <w:spacing w:val="3"/>
      <w:sz w:val="21"/>
      <w:szCs w:val="21"/>
      <w:u w:val="none"/>
      <w:shd w:val="clear" w:color="auto" w:fill="FFFFFF"/>
    </w:rPr>
  </w:style>
  <w:style w:type="character" w:customStyle="1" w:styleId="8">
    <w:name w:val="Основной текст + 8"/>
    <w:aliases w:val="5 pt,Полужирный,Интервал 0 pt5"/>
    <w:basedOn w:val="10"/>
    <w:uiPriority w:val="99"/>
    <w:rsid w:val="00836EBC"/>
    <w:rPr>
      <w:rFonts w:ascii="Times New Roman" w:hAnsi="Times New Roman" w:cs="Times New Roman"/>
      <w:b/>
      <w:bCs/>
      <w:spacing w:val="-4"/>
      <w:sz w:val="17"/>
      <w:szCs w:val="17"/>
      <w:u w:val="none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836EBC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82">
    <w:name w:val="Основной текст (8) + Полужирный"/>
    <w:aliases w:val="Интервал 0 pt4"/>
    <w:basedOn w:val="80"/>
    <w:uiPriority w:val="99"/>
    <w:rsid w:val="00836EBC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836EBC"/>
    <w:pPr>
      <w:widowControl w:val="0"/>
      <w:shd w:val="clear" w:color="auto" w:fill="FFFFFF"/>
      <w:spacing w:before="120" w:after="0" w:line="250" w:lineRule="exact"/>
      <w:ind w:firstLine="700"/>
      <w:jc w:val="both"/>
    </w:pPr>
    <w:rPr>
      <w:rFonts w:ascii="Times New Roman" w:hAnsi="Times New Roman" w:cs="Times New Roman"/>
      <w:i/>
      <w:iCs/>
      <w:spacing w:val="2"/>
      <w:sz w:val="19"/>
      <w:szCs w:val="19"/>
    </w:rPr>
  </w:style>
  <w:style w:type="paragraph" w:styleId="af3">
    <w:name w:val="List Paragraph"/>
    <w:basedOn w:val="a"/>
    <w:link w:val="af4"/>
    <w:uiPriority w:val="1"/>
    <w:qFormat/>
    <w:rsid w:val="00836EBC"/>
    <w:pPr>
      <w:ind w:left="720"/>
      <w:contextualSpacing/>
    </w:pPr>
  </w:style>
  <w:style w:type="paragraph" w:styleId="af5">
    <w:name w:val="No Spacing"/>
    <w:uiPriority w:val="1"/>
    <w:qFormat/>
    <w:rsid w:val="00836EBC"/>
    <w:pPr>
      <w:spacing w:after="0" w:line="240" w:lineRule="auto"/>
    </w:pPr>
  </w:style>
  <w:style w:type="character" w:customStyle="1" w:styleId="83">
    <w:name w:val="Основной текст (8) + Не курсив"/>
    <w:aliases w:val="Интервал 0 pt3"/>
    <w:basedOn w:val="80"/>
    <w:uiPriority w:val="99"/>
    <w:rsid w:val="00DF24A1"/>
    <w:rPr>
      <w:rFonts w:ascii="Times New Roman" w:hAnsi="Times New Roman" w:cs="Times New Roman"/>
      <w:i w:val="0"/>
      <w:iCs w:val="0"/>
      <w:spacing w:val="0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613BD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613BD"/>
    <w:pPr>
      <w:widowControl w:val="0"/>
      <w:shd w:val="clear" w:color="auto" w:fill="FFFFFF"/>
      <w:spacing w:before="300" w:after="0" w:line="456" w:lineRule="exact"/>
      <w:ind w:hanging="360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customStyle="1" w:styleId="ConsPlusCell">
    <w:name w:val="ConsPlusCell"/>
    <w:uiPriority w:val="99"/>
    <w:rsid w:val="004949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2">
    <w:name w:val="Заголовок №4_"/>
    <w:basedOn w:val="a0"/>
    <w:link w:val="43"/>
    <w:uiPriority w:val="99"/>
    <w:rsid w:val="007D1BAA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7D1BAA"/>
    <w:pPr>
      <w:widowControl w:val="0"/>
      <w:shd w:val="clear" w:color="auto" w:fill="FFFFFF"/>
      <w:spacing w:after="0" w:line="410" w:lineRule="exact"/>
      <w:ind w:hanging="360"/>
      <w:outlineLvl w:val="3"/>
    </w:pPr>
    <w:rPr>
      <w:rFonts w:ascii="Times New Roman" w:hAnsi="Times New Roman" w:cs="Times New Roman"/>
      <w:b/>
      <w:bCs/>
      <w:spacing w:val="5"/>
      <w:sz w:val="20"/>
      <w:szCs w:val="20"/>
    </w:rPr>
  </w:style>
  <w:style w:type="paragraph" w:styleId="af6">
    <w:name w:val="header"/>
    <w:basedOn w:val="a"/>
    <w:link w:val="af7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rsid w:val="00103584"/>
  </w:style>
  <w:style w:type="paragraph" w:styleId="af8">
    <w:name w:val="footer"/>
    <w:basedOn w:val="a"/>
    <w:link w:val="af9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03584"/>
  </w:style>
  <w:style w:type="paragraph" w:customStyle="1" w:styleId="ConsPlusNonformat">
    <w:name w:val="ConsPlusNonformat"/>
    <w:rsid w:val="004945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67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702F5"/>
    <w:rPr>
      <w:rFonts w:ascii="Segoe UI" w:hAnsi="Segoe UI" w:cs="Segoe UI"/>
      <w:sz w:val="18"/>
      <w:szCs w:val="18"/>
    </w:rPr>
  </w:style>
  <w:style w:type="paragraph" w:styleId="afc">
    <w:name w:val="Revision"/>
    <w:hidden/>
    <w:uiPriority w:val="99"/>
    <w:semiHidden/>
    <w:rsid w:val="00F57D0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D17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73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Содержимое таблицы"/>
    <w:basedOn w:val="a"/>
    <w:rsid w:val="00E261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e">
    <w:name w:val="Emphasis"/>
    <w:basedOn w:val="a0"/>
    <w:uiPriority w:val="20"/>
    <w:qFormat/>
    <w:rsid w:val="00865B76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83CB0"/>
    <w:rPr>
      <w:color w:val="605E5C"/>
      <w:shd w:val="clear" w:color="auto" w:fill="E1DFDD"/>
    </w:rPr>
  </w:style>
  <w:style w:type="character" w:customStyle="1" w:styleId="af4">
    <w:name w:val="Абзац списка Знак"/>
    <w:link w:val="af3"/>
    <w:uiPriority w:val="99"/>
    <w:locked/>
    <w:rsid w:val="001A5E31"/>
  </w:style>
  <w:style w:type="character" w:styleId="aff">
    <w:name w:val="annotation reference"/>
    <w:basedOn w:val="a0"/>
    <w:uiPriority w:val="99"/>
    <w:semiHidden/>
    <w:unhideWhenUsed/>
    <w:rsid w:val="00176EF7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76EF7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76EF7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76EF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176E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B3D16-8C82-45B8-8599-09E7E7A8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"Версаль+"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Казыханов Руслан Радикович</dc:creator>
  <cp:lastModifiedBy>Ершова Наталья Владимировна</cp:lastModifiedBy>
  <cp:revision>10</cp:revision>
  <cp:lastPrinted>2019-06-13T15:09:00Z</cp:lastPrinted>
  <dcterms:created xsi:type="dcterms:W3CDTF">2020-05-20T05:39:00Z</dcterms:created>
  <dcterms:modified xsi:type="dcterms:W3CDTF">2021-04-20T02:03:00Z</dcterms:modified>
</cp:coreProperties>
</file>