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  <w:gridCol w:w="238"/>
      </w:tblGrid>
      <w:tr w:rsidR="00DF6CE8" w:rsidRPr="00AD26F2" w14:paraId="7F69755D" w14:textId="77777777" w:rsidTr="00386C6A">
        <w:tc>
          <w:tcPr>
            <w:tcW w:w="5637" w:type="dxa"/>
          </w:tcPr>
          <w:p w14:paraId="44885AE4" w14:textId="77777777" w:rsidR="00DF6CE8" w:rsidRDefault="00DF6CE8" w:rsidP="00DF6C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BE69" w14:textId="505D4141" w:rsidR="00915EFE" w:rsidRDefault="00915EFE" w:rsidP="00915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9D4277" wp14:editId="400B9FA1">
                  <wp:extent cx="2969260" cy="85344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6FE08" w14:textId="77777777" w:rsidR="00915EFE" w:rsidRDefault="00915EFE" w:rsidP="00915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20A72" w14:textId="2A361522" w:rsidR="00915EFE" w:rsidRPr="00915EFE" w:rsidRDefault="00915EFE" w:rsidP="00915EFE">
            <w:pPr>
              <w:ind w:firstLine="708"/>
              <w:rPr>
                <w:lang w:eastAsia="ru-RU"/>
              </w:rPr>
            </w:pPr>
          </w:p>
        </w:tc>
        <w:tc>
          <w:tcPr>
            <w:tcW w:w="4786" w:type="dxa"/>
          </w:tcPr>
          <w:p w14:paraId="06A7886A" w14:textId="77777777" w:rsidR="00DF6CE8" w:rsidRPr="008F12B1" w:rsidRDefault="00DF6CE8" w:rsidP="00DF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90B8B" w14:textId="77777777" w:rsidR="00DF6CE8" w:rsidRPr="008F12B1" w:rsidRDefault="007605ED" w:rsidP="00D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390E984A" w14:textId="77777777" w:rsidR="00966AD4" w:rsidRPr="008F12B1" w:rsidRDefault="00966AD4" w:rsidP="00D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развития бизнеса </w:t>
            </w:r>
          </w:p>
          <w:p w14:paraId="103E99AC" w14:textId="3F479AE8" w:rsidR="00966AD4" w:rsidRPr="008F12B1" w:rsidRDefault="00966AD4" w:rsidP="00D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>и микрокредитная компания»</w:t>
            </w:r>
          </w:p>
          <w:p w14:paraId="2053E1F2" w14:textId="37495986" w:rsidR="007605ED" w:rsidRPr="008F12B1" w:rsidRDefault="00966AD4" w:rsidP="00DF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1">
              <w:rPr>
                <w:rFonts w:ascii="Times New Roman" w:hAnsi="Times New Roman" w:cs="Times New Roman"/>
                <w:sz w:val="24"/>
                <w:szCs w:val="24"/>
              </w:rPr>
              <w:t>А.С. Граматунову</w:t>
            </w:r>
          </w:p>
          <w:p w14:paraId="4D0FC639" w14:textId="77777777" w:rsidR="00DF6CE8" w:rsidRPr="008F12B1" w:rsidRDefault="00DF6CE8" w:rsidP="00DF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14:paraId="71345338" w14:textId="77777777" w:rsidR="00DF6CE8" w:rsidRPr="00AD26F2" w:rsidRDefault="00DF6CE8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C871E4" w14:textId="77777777" w:rsidR="00F57D0B" w:rsidRPr="00AD26F2" w:rsidRDefault="00F57D0B" w:rsidP="00494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C5EA1B" w14:textId="77777777" w:rsidR="004945BF" w:rsidRPr="00386C6A" w:rsidRDefault="004945BF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C6A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="007605ED" w:rsidRPr="00386C6A">
        <w:rPr>
          <w:rFonts w:ascii="Times New Roman" w:hAnsi="Times New Roman" w:cs="Times New Roman"/>
          <w:b/>
          <w:bCs/>
          <w:sz w:val="24"/>
          <w:szCs w:val="24"/>
        </w:rPr>
        <w:t>-ЗАЯВКА</w:t>
      </w:r>
    </w:p>
    <w:p w14:paraId="1ABAA44F" w14:textId="77777777" w:rsidR="009A6D87" w:rsidRPr="00D12AC6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587"/>
        <w:gridCol w:w="1588"/>
        <w:gridCol w:w="2218"/>
      </w:tblGrid>
      <w:tr w:rsidR="00915EFE" w:rsidRPr="000C26B5" w14:paraId="7BFC7987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36F" w14:textId="77777777" w:rsidR="00915EFE" w:rsidRPr="00915EFE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 /</w:t>
            </w:r>
          </w:p>
          <w:p w14:paraId="729477C8" w14:textId="77777777" w:rsidR="00915EFE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  <w:p w14:paraId="70E143D2" w14:textId="2451A6DD" w:rsidR="00915EFE" w:rsidRPr="000C26B5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E6" w14:textId="77777777" w:rsidR="00915EFE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FE" w:rsidRPr="000C26B5" w14:paraId="4ABF624D" w14:textId="77777777" w:rsidTr="00915EFE">
        <w:trPr>
          <w:trHeight w:val="87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D63" w14:textId="376974FF" w:rsidR="00915EFE" w:rsidRPr="00915EFE" w:rsidRDefault="00915EFE" w:rsidP="0091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организации/</w:t>
            </w:r>
            <w:r w:rsidR="00386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C67" w14:textId="77777777" w:rsidR="00915EFE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3B9A8E6C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A0A" w14:textId="3D4E2512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308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1B2B3E85" w14:textId="77777777" w:rsidTr="00915EFE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A05" w14:textId="09CE212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ОГНИП</w:t>
            </w:r>
            <w:r w:rsid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1EB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7B09BCE2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5FE" w14:textId="0F0E6178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r w:rsidR="00386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(фактический) 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организации/ </w:t>
            </w:r>
            <w:r w:rsidR="00386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B85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2A5F9A2F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15B3" w14:textId="41FD8308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</w:t>
            </w:r>
            <w:r w:rsidR="00915EFE"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указанием кода по ОКВЭД, с расшифровкой</w:t>
            </w:r>
            <w:r w:rsid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792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FE" w:rsidRPr="000C26B5" w14:paraId="291298A9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DAE" w14:textId="15B904AA" w:rsidR="00915EFE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Телефон, Е</w:t>
            </w:r>
            <w:r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6C6A" w:rsidRPr="00915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="00386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официальный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 организации</w:t>
            </w:r>
            <w:r w:rsidR="00386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/Индивидуального предпринимателя</w:t>
            </w:r>
            <w:r w:rsidR="0021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(контактное лицо)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4F6" w14:textId="77777777" w:rsidR="00915EFE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E23" w:rsidRPr="000C26B5" w14:paraId="51B46E16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771" w14:textId="3CC964B4" w:rsidR="00335E23" w:rsidRDefault="00335E23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руководителя, ФИО руководителя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1F3" w14:textId="77777777" w:rsidR="00335E23" w:rsidRPr="000C26B5" w:rsidRDefault="00335E23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16" w:rsidRPr="000C26B5" w14:paraId="6849D8CE" w14:textId="77777777" w:rsidTr="00915EFE">
        <w:trPr>
          <w:trHeight w:val="65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A575" w14:textId="55423222" w:rsidR="00DB5616" w:rsidRDefault="00DB5616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  <w:r>
              <w:t xml:space="preserve"> </w:t>
            </w:r>
            <w:r w:rsidRPr="00DB5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организации/ Индивидуального предпринимателя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49F9" w14:textId="77777777" w:rsidR="00DB5616" w:rsidRPr="000C26B5" w:rsidRDefault="00DB5616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096B5BBB" w14:textId="77777777" w:rsidTr="00915EFE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784" w14:textId="01C64433" w:rsidR="009A6D87" w:rsidRPr="000C26B5" w:rsidRDefault="001D6D51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услуги, оказанной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Региональным ц</w:t>
            </w:r>
            <w:r w:rsidRPr="001D6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ентром поддержки предпринимательства</w:t>
            </w:r>
            <w:r w:rsidR="005D6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532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оставить</w:t>
            </w:r>
            <w:r w:rsidR="005D66D4" w:rsidRPr="008F12B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нужное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9FA6" w14:textId="114E4B7C" w:rsidR="009A6D87" w:rsidRPr="000C26B5" w:rsidRDefault="001D6D51" w:rsidP="008F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содействия в приведении продукции в соответствие с необходимыми требованиями (</w:t>
            </w:r>
            <w:r w:rsidR="00DB5616" w:rsidRPr="00DB56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Лицензирование</w:t>
            </w:r>
            <w:r w:rsidR="00DB5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0AE1" w:rsidRPr="00560A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Свидетельство о Государственной регистрации продукции (СГР), </w:t>
            </w:r>
            <w:r w:rsidRPr="00560AE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сертификация</w:t>
            </w:r>
            <w:r w:rsidR="005D66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продукции</w:t>
            </w:r>
            <w:r w:rsidRPr="005D66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декларирование</w:t>
            </w:r>
            <w:r w:rsidR="005D66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продукции</w:t>
            </w:r>
            <w:r w:rsidRPr="005D66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D66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испытание образцов продукции,</w:t>
            </w:r>
            <w:r w:rsidRPr="005D66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разработка </w:t>
            </w:r>
            <w:r w:rsidR="005D66D4" w:rsidRPr="005D66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="005D66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ехничного условия (ТУ), разработка Стандарта организации (</w:t>
            </w:r>
            <w:r w:rsidRPr="005D66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</w:t>
            </w:r>
            <w:r w:rsidRPr="008F12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5D66D4" w:rsidRPr="008F12B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F12B1" w:rsidRPr="008F1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разработка плана НАССР, сертификация/инспекция субъекта МСП по международной системе менеджмента качества ISO 9001/НАССР</w:t>
            </w:r>
            <w:r w:rsidR="008F1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A6D87" w:rsidRPr="000C26B5" w14:paraId="2196DAF7" w14:textId="77777777" w:rsidTr="00386C6A">
        <w:trPr>
          <w:trHeight w:val="4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BFCA" w14:textId="4AF4F156" w:rsidR="009A6D87" w:rsidRPr="000C26B5" w:rsidRDefault="00386C6A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продукции (услуги)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4B1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5C7AF11A" w14:textId="77777777" w:rsidTr="00915EFE">
        <w:trPr>
          <w:trHeight w:val="55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767C" w14:textId="1330D063" w:rsidR="009A6D87" w:rsidRPr="000C26B5" w:rsidRDefault="00915EFE" w:rsidP="0004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Ключевые п</w:t>
            </w:r>
            <w:r w:rsidR="009A6D87" w:rsidRPr="000C26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оказатели деятельности </w:t>
            </w:r>
            <w:r w:rsidR="00BF02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="00386C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/Индивидуального предпринимателя: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2E3D" w14:textId="198536F0" w:rsidR="009A6D87" w:rsidRPr="000C26B5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0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C708" w14:textId="0F0DFBDD" w:rsidR="009A6D87" w:rsidRPr="000C26B5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0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0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дату получения услуги)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879" w14:textId="77777777" w:rsidR="00BF021E" w:rsidRDefault="009A6D87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F0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2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0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1854D3" w14:textId="52B71FF5" w:rsidR="009A6D87" w:rsidRPr="000C26B5" w:rsidRDefault="00BF021E" w:rsidP="0004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(планируемые)</w:t>
            </w:r>
          </w:p>
        </w:tc>
      </w:tr>
      <w:tr w:rsidR="009A6D87" w:rsidRPr="000C26B5" w14:paraId="59D6EDC3" w14:textId="77777777" w:rsidTr="00915EFE">
        <w:trPr>
          <w:trHeight w:val="46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31A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</w:rPr>
              <w:t>а) среднесписочная численность занятых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F26D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FB51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2359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87" w:rsidRPr="000C26B5" w14:paraId="0A234882" w14:textId="77777777" w:rsidTr="00915EFE">
        <w:trPr>
          <w:trHeight w:val="69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947" w14:textId="7DA41AF9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выручка от реализации товаров (работ, услуг)</w:t>
            </w:r>
            <w:r w:rsidR="00335E2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0CD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14E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617" w14:textId="77777777" w:rsidR="009A6D87" w:rsidRPr="000C26B5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310513" w14:textId="77777777" w:rsidR="00D2620C" w:rsidRDefault="003941C4" w:rsidP="00D2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9C7354" w14:textId="6F0529D2" w:rsidR="00D2620C" w:rsidRDefault="004945BF" w:rsidP="006303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  <w:r w:rsidR="006A0BD3" w:rsidRPr="00AD26F2">
        <w:rPr>
          <w:rFonts w:ascii="Times New Roman" w:hAnsi="Times New Roman" w:cs="Times New Roman"/>
          <w:sz w:val="24"/>
          <w:szCs w:val="24"/>
        </w:rPr>
        <w:t xml:space="preserve"> </w:t>
      </w:r>
      <w:r w:rsidR="00A05FA9" w:rsidRPr="00AD26F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 я выражаю согласие на обработку</w:t>
      </w:r>
      <w:r w:rsidR="003E6FEB">
        <w:rPr>
          <w:rFonts w:ascii="Times New Roman" w:hAnsi="Times New Roman" w:cs="Times New Roman"/>
          <w:sz w:val="24"/>
          <w:szCs w:val="24"/>
        </w:rPr>
        <w:t xml:space="preserve"> и систематизацию</w:t>
      </w:r>
      <w:r w:rsidR="00A05FA9" w:rsidRPr="00AD26F2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  <w:r w:rsidR="00D2620C" w:rsidRPr="00D26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262F6" w14:textId="77777777" w:rsidR="008D4701" w:rsidRDefault="008D4701" w:rsidP="006303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1F920" w14:textId="77777777" w:rsidR="003C5202" w:rsidRPr="003C5202" w:rsidRDefault="003C5202" w:rsidP="003C52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5202">
        <w:rPr>
          <w:rFonts w:ascii="Times New Roman" w:hAnsi="Times New Roman" w:cs="Times New Roman"/>
          <w:sz w:val="24"/>
          <w:szCs w:val="24"/>
        </w:rPr>
        <w:t xml:space="preserve">____________/__________________/  </w:t>
      </w:r>
    </w:p>
    <w:p w14:paraId="157F325E" w14:textId="4A2C7C52" w:rsidR="003C5202" w:rsidRPr="003C5202" w:rsidRDefault="003C5202" w:rsidP="003C520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C5202">
        <w:rPr>
          <w:rFonts w:ascii="Times New Roman" w:hAnsi="Times New Roman" w:cs="Times New Roman"/>
          <w:sz w:val="16"/>
          <w:szCs w:val="16"/>
        </w:rPr>
        <w:t>подпись                          расшифровка</w:t>
      </w:r>
    </w:p>
    <w:p w14:paraId="2D80AD13" w14:textId="77777777" w:rsidR="004B2B40" w:rsidRDefault="004B2B40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7C81DA" w14:textId="263B5302" w:rsidR="003E6FEB" w:rsidRDefault="003E6FEB" w:rsidP="003E6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</w:t>
      </w:r>
      <w:r w:rsidR="00BF021E">
        <w:rPr>
          <w:rFonts w:ascii="Times New Roman" w:hAnsi="Times New Roman" w:cs="Times New Roman"/>
          <w:sz w:val="24"/>
          <w:szCs w:val="24"/>
        </w:rPr>
        <w:t>АО «Агентство развития бизнеса и микрокредитная компания»</w:t>
      </w:r>
      <w:r w:rsidRPr="003E6FEB">
        <w:rPr>
          <w:rFonts w:ascii="Times New Roman" w:hAnsi="Times New Roman" w:cs="Times New Roman"/>
          <w:sz w:val="24"/>
          <w:szCs w:val="24"/>
        </w:rPr>
        <w:t xml:space="preserve"> (</w:t>
      </w:r>
      <w:r w:rsidR="00BF021E" w:rsidRPr="00BF021E">
        <w:rPr>
          <w:rFonts w:ascii="Times New Roman" w:hAnsi="Times New Roman" w:cs="Times New Roman"/>
          <w:sz w:val="24"/>
          <w:szCs w:val="24"/>
        </w:rPr>
        <w:t>ИНН 2460030985, ОГРН: 1072460000370</w:t>
      </w:r>
      <w:r w:rsidRPr="003E6FEB">
        <w:rPr>
          <w:rFonts w:ascii="Times New Roman" w:hAnsi="Times New Roman" w:cs="Times New Roman"/>
          <w:sz w:val="24"/>
          <w:szCs w:val="24"/>
        </w:rPr>
        <w:t xml:space="preserve">) на передачу своих персональных данных с целью получения заявленных услуг, а также информации об услугах, оказываемых </w:t>
      </w:r>
      <w:r w:rsidR="00BF021E" w:rsidRPr="00BF021E">
        <w:rPr>
          <w:rFonts w:ascii="Times New Roman" w:hAnsi="Times New Roman" w:cs="Times New Roman"/>
          <w:sz w:val="24"/>
          <w:szCs w:val="24"/>
        </w:rPr>
        <w:t>АО «Агентство развития бизнеса и микрокредитная компания»</w:t>
      </w:r>
      <w:r w:rsidRPr="003E6FEB">
        <w:rPr>
          <w:rFonts w:ascii="Times New Roman" w:hAnsi="Times New Roman" w:cs="Times New Roman"/>
          <w:sz w:val="24"/>
          <w:szCs w:val="24"/>
        </w:rPr>
        <w:t>, посредством выше указанного номера телефона и e-mail адреса, а так же на обработку, систематизацию, уточнение (обновление, изменение),</w:t>
      </w:r>
      <w:r w:rsidR="008D4701">
        <w:rPr>
          <w:rFonts w:ascii="Times New Roman" w:hAnsi="Times New Roman" w:cs="Times New Roman"/>
          <w:sz w:val="24"/>
          <w:szCs w:val="24"/>
        </w:rPr>
        <w:t xml:space="preserve"> </w:t>
      </w:r>
      <w:r w:rsidRPr="003E6FEB">
        <w:rPr>
          <w:rFonts w:ascii="Times New Roman" w:hAnsi="Times New Roman" w:cs="Times New Roman"/>
          <w:sz w:val="24"/>
          <w:szCs w:val="24"/>
        </w:rPr>
        <w:t>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</w:t>
      </w:r>
      <w:r w:rsidR="00BF021E">
        <w:rPr>
          <w:rFonts w:ascii="Times New Roman" w:hAnsi="Times New Roman" w:cs="Times New Roman"/>
          <w:sz w:val="24"/>
          <w:szCs w:val="24"/>
        </w:rPr>
        <w:t>е</w:t>
      </w:r>
      <w:r w:rsidRPr="003E6FEB">
        <w:rPr>
          <w:rFonts w:ascii="Times New Roman" w:hAnsi="Times New Roman" w:cs="Times New Roman"/>
          <w:sz w:val="24"/>
          <w:szCs w:val="24"/>
        </w:rPr>
        <w:t xml:space="preserve"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</w:t>
      </w:r>
      <w:r w:rsidR="00BF021E" w:rsidRPr="00BF021E">
        <w:rPr>
          <w:rFonts w:ascii="Times New Roman" w:hAnsi="Times New Roman" w:cs="Times New Roman"/>
          <w:sz w:val="24"/>
          <w:szCs w:val="24"/>
        </w:rPr>
        <w:t>АО «Агентство развития бизнеса и микрокредитная компания»</w:t>
      </w:r>
      <w:r w:rsidR="00BF021E">
        <w:rPr>
          <w:rFonts w:ascii="Times New Roman" w:hAnsi="Times New Roman" w:cs="Times New Roman"/>
          <w:sz w:val="24"/>
          <w:szCs w:val="24"/>
        </w:rPr>
        <w:t>.</w:t>
      </w:r>
      <w:r w:rsidRPr="003E6FEB">
        <w:rPr>
          <w:rFonts w:ascii="Times New Roman" w:hAnsi="Times New Roman" w:cs="Times New Roman"/>
          <w:sz w:val="24"/>
          <w:szCs w:val="24"/>
        </w:rPr>
        <w:t xml:space="preserve">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14:paraId="4CEC2CD2" w14:textId="77777777" w:rsidR="008D4701" w:rsidRPr="003E6FEB" w:rsidRDefault="008D4701" w:rsidP="003E6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8E5AC5" w14:textId="03B46EF1" w:rsidR="003E6FEB" w:rsidRDefault="003E6FEB" w:rsidP="003E6F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>____________/</w:t>
      </w:r>
      <w:r w:rsidR="00BF021E">
        <w:rPr>
          <w:rFonts w:ascii="Times New Roman" w:hAnsi="Times New Roman" w:cs="Times New Roman"/>
          <w:sz w:val="24"/>
          <w:szCs w:val="24"/>
        </w:rPr>
        <w:t>____</w:t>
      </w:r>
      <w:r w:rsidRPr="003E6FEB">
        <w:rPr>
          <w:rFonts w:ascii="Times New Roman" w:hAnsi="Times New Roman" w:cs="Times New Roman"/>
          <w:sz w:val="24"/>
          <w:szCs w:val="24"/>
        </w:rPr>
        <w:t xml:space="preserve">______________/  </w:t>
      </w:r>
    </w:p>
    <w:p w14:paraId="633CF17C" w14:textId="689D900C" w:rsidR="003E6FEB" w:rsidRPr="00BF021E" w:rsidRDefault="00BF021E" w:rsidP="00BF021E">
      <w:pPr>
        <w:pStyle w:val="ConsPlusNormal"/>
        <w:tabs>
          <w:tab w:val="left" w:pos="8865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F021E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37B25C41" w14:textId="213E1F08" w:rsidR="00D2620C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14:paraId="67393F2F" w14:textId="1A39E0A4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6BC301" w14:textId="07C714B9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7B72BC85" w14:textId="77777777" w:rsidR="003C5202" w:rsidRDefault="003C5202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89F969" w14:textId="77777777" w:rsidR="004945BF" w:rsidRPr="003C520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202">
        <w:rPr>
          <w:rFonts w:ascii="Times New Roman" w:hAnsi="Times New Roman" w:cs="Times New Roman"/>
          <w:color w:val="FF0000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58321C24" w14:textId="77777777" w:rsidR="004945BF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A3BF1B2" w14:textId="755D78D3"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78B410F4" w14:textId="77777777"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2D03CE" w14:textId="77777777" w:rsidR="00DF6CE8" w:rsidRDefault="00DF6CE8">
      <w:pPr>
        <w:rPr>
          <w:rFonts w:ascii="Times New Roman" w:hAnsi="Times New Roman" w:cs="Times New Roman"/>
          <w:sz w:val="24"/>
          <w:szCs w:val="24"/>
        </w:rPr>
      </w:pPr>
    </w:p>
    <w:p w14:paraId="47E007B5" w14:textId="039BAAC9" w:rsidR="008F12B1" w:rsidRDefault="008F12B1" w:rsidP="0038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9CFE78" w14:textId="66983F25" w:rsidR="0041071F" w:rsidRPr="0041071F" w:rsidRDefault="0041071F" w:rsidP="008F12B1">
      <w:pPr>
        <w:pStyle w:val="af6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41071F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lastRenderedPageBreak/>
        <w:t>ОБРА</w:t>
      </w:r>
      <w:r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З</w:t>
      </w:r>
      <w:r w:rsidRPr="0041071F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ЕЦ</w:t>
      </w:r>
    </w:p>
    <w:p w14:paraId="54855EDF" w14:textId="77777777" w:rsidR="0041071F" w:rsidRDefault="0041071F" w:rsidP="008F12B1">
      <w:pPr>
        <w:pStyle w:val="af6"/>
        <w:rPr>
          <w:rFonts w:ascii="Times New Roman" w:hAnsi="Times New Roman" w:cs="Times New Roman"/>
          <w:i/>
        </w:rPr>
      </w:pPr>
    </w:p>
    <w:p w14:paraId="525E4EC2" w14:textId="77777777" w:rsidR="0041071F" w:rsidRDefault="0041071F" w:rsidP="008F12B1">
      <w:pPr>
        <w:pStyle w:val="af6"/>
        <w:rPr>
          <w:rFonts w:ascii="Times New Roman" w:hAnsi="Times New Roman" w:cs="Times New Roman"/>
          <w:i/>
        </w:rPr>
      </w:pPr>
    </w:p>
    <w:p w14:paraId="72B68915" w14:textId="1B9586BA" w:rsidR="008F12B1" w:rsidRPr="008F12B1" w:rsidRDefault="008F12B1" w:rsidP="008F12B1">
      <w:pPr>
        <w:pStyle w:val="af6"/>
        <w:rPr>
          <w:rFonts w:ascii="Times New Roman" w:hAnsi="Times New Roman" w:cs="Times New Roman"/>
          <w:i/>
        </w:rPr>
      </w:pPr>
      <w:r w:rsidRPr="008F12B1">
        <w:rPr>
          <w:rFonts w:ascii="Times New Roman" w:hAnsi="Times New Roman" w:cs="Times New Roman"/>
          <w:i/>
        </w:rPr>
        <w:t xml:space="preserve">Фирменный бланк </w:t>
      </w:r>
    </w:p>
    <w:p w14:paraId="5CDF83DC" w14:textId="2AD5C907" w:rsidR="008F12B1" w:rsidRDefault="008F12B1" w:rsidP="008F12B1">
      <w:pPr>
        <w:pStyle w:val="af6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i/>
        </w:rPr>
        <w:t>компании</w:t>
      </w:r>
    </w:p>
    <w:p w14:paraId="7D0491C8" w14:textId="33444388" w:rsidR="008F12B1" w:rsidRPr="008F12B1" w:rsidRDefault="008F12B1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33599D65" w14:textId="77777777" w:rsidR="008F12B1" w:rsidRPr="008F12B1" w:rsidRDefault="008F12B1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АО «Агентство развития бизнеса </w:t>
      </w:r>
    </w:p>
    <w:p w14:paraId="0FF7E95C" w14:textId="77777777" w:rsidR="008F12B1" w:rsidRPr="008F12B1" w:rsidRDefault="008F12B1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и микрокредитная компания»</w:t>
      </w:r>
    </w:p>
    <w:p w14:paraId="34C034B5" w14:textId="77777777" w:rsidR="008F12B1" w:rsidRPr="008F12B1" w:rsidRDefault="008F12B1" w:rsidP="008F12B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А.С. Граматунову</w:t>
      </w:r>
    </w:p>
    <w:p w14:paraId="4CB2C5C4" w14:textId="77777777" w:rsidR="008F12B1" w:rsidRPr="008F12B1" w:rsidRDefault="008F12B1" w:rsidP="008F12B1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0159CB05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E37FC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6AF17" w14:textId="4C1B81A6" w:rsidR="008F12B1" w:rsidRPr="008F12B1" w:rsidRDefault="008F12B1" w:rsidP="008F1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B1"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среднесписочной численности</w:t>
      </w:r>
    </w:p>
    <w:p w14:paraId="38B7E3FE" w14:textId="77777777" w:rsidR="008F12B1" w:rsidRPr="008F12B1" w:rsidRDefault="008F12B1" w:rsidP="008F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24A90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32E23" w14:textId="2ED4CB1B" w:rsidR="008F12B1" w:rsidRPr="008F12B1" w:rsidRDefault="008F12B1" w:rsidP="008F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общества с ограниченной ответственностью «_____________» на 01.01.2020 года составляет _____ человек, </w:t>
      </w:r>
      <w:r w:rsidR="0041071F">
        <w:rPr>
          <w:rFonts w:ascii="Times New Roman" w:hAnsi="Times New Roman" w:cs="Times New Roman"/>
          <w:sz w:val="24"/>
          <w:szCs w:val="24"/>
        </w:rPr>
        <w:t xml:space="preserve">на дату обращения за получением услуги </w:t>
      </w:r>
      <w:r w:rsidRPr="008F12B1">
        <w:rPr>
          <w:rFonts w:ascii="Times New Roman" w:hAnsi="Times New Roman" w:cs="Times New Roman"/>
          <w:sz w:val="24"/>
          <w:szCs w:val="24"/>
        </w:rPr>
        <w:t xml:space="preserve">численность составила _________ человек. </w:t>
      </w:r>
    </w:p>
    <w:p w14:paraId="396DB48F" w14:textId="77777777" w:rsidR="008F12B1" w:rsidRPr="008F12B1" w:rsidRDefault="008F12B1" w:rsidP="008F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В 2020 году планирую </w:t>
      </w:r>
      <w:r w:rsidRPr="008F12B1">
        <w:rPr>
          <w:rFonts w:ascii="Times New Roman" w:hAnsi="Times New Roman" w:cs="Times New Roman"/>
          <w:i/>
          <w:sz w:val="24"/>
          <w:szCs w:val="24"/>
        </w:rPr>
        <w:t>(или не планирую)</w:t>
      </w:r>
      <w:r w:rsidRPr="008F12B1">
        <w:rPr>
          <w:rFonts w:ascii="Times New Roman" w:hAnsi="Times New Roman" w:cs="Times New Roman"/>
          <w:sz w:val="24"/>
          <w:szCs w:val="24"/>
        </w:rPr>
        <w:t xml:space="preserve"> трудоустроить ____ сотрудника (ов).</w:t>
      </w:r>
    </w:p>
    <w:p w14:paraId="40B49323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D809A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12B1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14:paraId="6BBB7A72" w14:textId="12900BBD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- Сведения о среднесписочной численности работников (Форма по КНД 1110018)</w:t>
      </w:r>
      <w:r w:rsidR="00266A9B">
        <w:rPr>
          <w:rFonts w:ascii="Times New Roman" w:hAnsi="Times New Roman" w:cs="Times New Roman"/>
          <w:sz w:val="24"/>
          <w:szCs w:val="24"/>
        </w:rPr>
        <w:t xml:space="preserve"> с </w:t>
      </w:r>
      <w:r w:rsidR="0076718C">
        <w:rPr>
          <w:rFonts w:ascii="Times New Roman" w:hAnsi="Times New Roman" w:cs="Times New Roman"/>
          <w:sz w:val="24"/>
          <w:szCs w:val="24"/>
        </w:rPr>
        <w:t>подтверждением</w:t>
      </w:r>
      <w:r w:rsidR="00266A9B">
        <w:rPr>
          <w:rFonts w:ascii="Times New Roman" w:hAnsi="Times New Roman" w:cs="Times New Roman"/>
          <w:sz w:val="24"/>
          <w:szCs w:val="24"/>
        </w:rPr>
        <w:t xml:space="preserve"> об отправке в УФНС.</w:t>
      </w:r>
    </w:p>
    <w:p w14:paraId="125553D7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E0C49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A3AA9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>Директор ООО «_____________»       ___________________________/ФИО/</w:t>
      </w:r>
    </w:p>
    <w:p w14:paraId="41996632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М.П.</w:t>
      </w:r>
    </w:p>
    <w:p w14:paraId="34F26F4C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12B1">
        <w:rPr>
          <w:rFonts w:ascii="Times New Roman" w:hAnsi="Times New Roman" w:cs="Times New Roman"/>
          <w:i/>
          <w:sz w:val="24"/>
          <w:szCs w:val="24"/>
        </w:rPr>
        <w:t>дата</w:t>
      </w:r>
    </w:p>
    <w:p w14:paraId="53A475FF" w14:textId="77777777" w:rsidR="008F12B1" w:rsidRPr="008F12B1" w:rsidRDefault="008F12B1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9AB8" w14:textId="77777777" w:rsidR="00386C6A" w:rsidRPr="008F12B1" w:rsidRDefault="00386C6A" w:rsidP="008F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C6A" w:rsidRPr="008F12B1" w:rsidSect="008F12B1">
      <w:footerReference w:type="default" r:id="rId9"/>
      <w:footerReference w:type="first" r:id="rId10"/>
      <w:pgSz w:w="11906" w:h="16838"/>
      <w:pgMar w:top="851" w:right="707" w:bottom="993" w:left="1134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66C2" w14:textId="77777777" w:rsidR="00136BD4" w:rsidRDefault="00136BD4" w:rsidP="00770BE0">
      <w:pPr>
        <w:spacing w:after="0" w:line="240" w:lineRule="auto"/>
      </w:pPr>
      <w:r>
        <w:separator/>
      </w:r>
    </w:p>
  </w:endnote>
  <w:endnote w:type="continuationSeparator" w:id="0">
    <w:p w14:paraId="128A3906" w14:textId="77777777" w:rsidR="00136BD4" w:rsidRDefault="00136BD4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6B2F" w14:textId="5F0388F6" w:rsidR="00524E19" w:rsidRDefault="00524E19">
    <w:pPr>
      <w:pStyle w:val="af8"/>
      <w:jc w:val="right"/>
    </w:pPr>
  </w:p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21291B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19E7" w14:textId="77777777" w:rsidR="00136BD4" w:rsidRDefault="00136BD4" w:rsidP="00770BE0">
      <w:pPr>
        <w:spacing w:after="0" w:line="240" w:lineRule="auto"/>
      </w:pPr>
      <w:r>
        <w:separator/>
      </w:r>
    </w:p>
  </w:footnote>
  <w:footnote w:type="continuationSeparator" w:id="0">
    <w:p w14:paraId="205820AC" w14:textId="77777777" w:rsidR="00136BD4" w:rsidRDefault="00136BD4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4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5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6"/>
  </w:num>
  <w:num w:numId="22">
    <w:abstractNumId w:val="22"/>
  </w:num>
  <w:num w:numId="23">
    <w:abstractNumId w:val="27"/>
  </w:num>
  <w:num w:numId="24">
    <w:abstractNumId w:val="29"/>
  </w:num>
  <w:num w:numId="25">
    <w:abstractNumId w:val="32"/>
  </w:num>
  <w:num w:numId="26">
    <w:abstractNumId w:val="21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3"/>
  </w:num>
  <w:num w:numId="30">
    <w:abstractNumId w:val="28"/>
  </w:num>
  <w:num w:numId="31">
    <w:abstractNumId w:val="35"/>
  </w:num>
  <w:num w:numId="32">
    <w:abstractNumId w:val="30"/>
  </w:num>
  <w:num w:numId="33">
    <w:abstractNumId w:val="25"/>
  </w:num>
  <w:num w:numId="34">
    <w:abstractNumId w:val="24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1B92"/>
    <w:rsid w:val="00062A20"/>
    <w:rsid w:val="00062C5E"/>
    <w:rsid w:val="00065368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3AB1"/>
    <w:rsid w:val="000E439A"/>
    <w:rsid w:val="000E44EB"/>
    <w:rsid w:val="000E5351"/>
    <w:rsid w:val="000E667F"/>
    <w:rsid w:val="000F0938"/>
    <w:rsid w:val="000F1995"/>
    <w:rsid w:val="000F2AD4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5A5C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36BD4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6008C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C10"/>
    <w:rsid w:val="001A5E31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365B"/>
    <w:rsid w:val="001C613F"/>
    <w:rsid w:val="001D6D51"/>
    <w:rsid w:val="001E2EDE"/>
    <w:rsid w:val="001E5578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1B"/>
    <w:rsid w:val="002129C6"/>
    <w:rsid w:val="002145F5"/>
    <w:rsid w:val="002166CA"/>
    <w:rsid w:val="00217B57"/>
    <w:rsid w:val="002201FB"/>
    <w:rsid w:val="00220B55"/>
    <w:rsid w:val="00221CD4"/>
    <w:rsid w:val="00222E98"/>
    <w:rsid w:val="002262CF"/>
    <w:rsid w:val="002310D0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9C2"/>
    <w:rsid w:val="00257372"/>
    <w:rsid w:val="0026077C"/>
    <w:rsid w:val="002613BD"/>
    <w:rsid w:val="002626D4"/>
    <w:rsid w:val="00262E9D"/>
    <w:rsid w:val="00263705"/>
    <w:rsid w:val="00263D9B"/>
    <w:rsid w:val="00266A9B"/>
    <w:rsid w:val="00270BEE"/>
    <w:rsid w:val="0027404F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F3E0C"/>
    <w:rsid w:val="002F4761"/>
    <w:rsid w:val="002F5D1F"/>
    <w:rsid w:val="002F6111"/>
    <w:rsid w:val="0030526C"/>
    <w:rsid w:val="00307ABB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35E2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7E0C"/>
    <w:rsid w:val="00361B1F"/>
    <w:rsid w:val="00361D6B"/>
    <w:rsid w:val="0036668A"/>
    <w:rsid w:val="00371741"/>
    <w:rsid w:val="003809A8"/>
    <w:rsid w:val="00383B04"/>
    <w:rsid w:val="00384BA0"/>
    <w:rsid w:val="00385F6D"/>
    <w:rsid w:val="00386C6A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5D7"/>
    <w:rsid w:val="003F4ECC"/>
    <w:rsid w:val="0041071F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39FF"/>
    <w:rsid w:val="00543AAC"/>
    <w:rsid w:val="00544A8B"/>
    <w:rsid w:val="00546561"/>
    <w:rsid w:val="00546B9C"/>
    <w:rsid w:val="005473D4"/>
    <w:rsid w:val="00547F95"/>
    <w:rsid w:val="00556CC7"/>
    <w:rsid w:val="00557E7C"/>
    <w:rsid w:val="00560AE1"/>
    <w:rsid w:val="005611E3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02B7"/>
    <w:rsid w:val="005A1442"/>
    <w:rsid w:val="005A18C9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280F"/>
    <w:rsid w:val="005D5FF9"/>
    <w:rsid w:val="005D6553"/>
    <w:rsid w:val="005D66D4"/>
    <w:rsid w:val="005D7566"/>
    <w:rsid w:val="005D7908"/>
    <w:rsid w:val="005E15E9"/>
    <w:rsid w:val="005E2685"/>
    <w:rsid w:val="005E3206"/>
    <w:rsid w:val="005E3C8E"/>
    <w:rsid w:val="005F0374"/>
    <w:rsid w:val="005F08F2"/>
    <w:rsid w:val="005F7753"/>
    <w:rsid w:val="00601174"/>
    <w:rsid w:val="00601668"/>
    <w:rsid w:val="00601AD5"/>
    <w:rsid w:val="0060424A"/>
    <w:rsid w:val="00607041"/>
    <w:rsid w:val="00607A0F"/>
    <w:rsid w:val="00607BAB"/>
    <w:rsid w:val="00610DE1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438E"/>
    <w:rsid w:val="006446C0"/>
    <w:rsid w:val="00644BA5"/>
    <w:rsid w:val="006456CD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3BCC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07A45"/>
    <w:rsid w:val="00712809"/>
    <w:rsid w:val="00712EB5"/>
    <w:rsid w:val="00712F8F"/>
    <w:rsid w:val="0071699A"/>
    <w:rsid w:val="00723A04"/>
    <w:rsid w:val="00723ADC"/>
    <w:rsid w:val="00724A89"/>
    <w:rsid w:val="007268F5"/>
    <w:rsid w:val="00730E68"/>
    <w:rsid w:val="00733630"/>
    <w:rsid w:val="007336D2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32F7"/>
    <w:rsid w:val="00755592"/>
    <w:rsid w:val="00757805"/>
    <w:rsid w:val="007605ED"/>
    <w:rsid w:val="007632A1"/>
    <w:rsid w:val="00766892"/>
    <w:rsid w:val="0076718C"/>
    <w:rsid w:val="00770905"/>
    <w:rsid w:val="00770BE0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7159"/>
    <w:rsid w:val="00790DBF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2ACD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524E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80D86"/>
    <w:rsid w:val="0089631B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D4701"/>
    <w:rsid w:val="008E2A45"/>
    <w:rsid w:val="008E34E3"/>
    <w:rsid w:val="008E3EA1"/>
    <w:rsid w:val="008E5526"/>
    <w:rsid w:val="008E66A2"/>
    <w:rsid w:val="008F12B1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52E5"/>
    <w:rsid w:val="00915313"/>
    <w:rsid w:val="00915422"/>
    <w:rsid w:val="00915EFE"/>
    <w:rsid w:val="00916079"/>
    <w:rsid w:val="00917DC5"/>
    <w:rsid w:val="00917F28"/>
    <w:rsid w:val="00922E12"/>
    <w:rsid w:val="00924015"/>
    <w:rsid w:val="00925529"/>
    <w:rsid w:val="00925FA3"/>
    <w:rsid w:val="00930D66"/>
    <w:rsid w:val="00931055"/>
    <w:rsid w:val="009321D7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66AD4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74A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6396"/>
    <w:rsid w:val="00A47464"/>
    <w:rsid w:val="00A54057"/>
    <w:rsid w:val="00A546BA"/>
    <w:rsid w:val="00A55A4A"/>
    <w:rsid w:val="00A6009C"/>
    <w:rsid w:val="00A615EE"/>
    <w:rsid w:val="00A634BD"/>
    <w:rsid w:val="00A744F1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F60"/>
    <w:rsid w:val="00B63313"/>
    <w:rsid w:val="00B63BA7"/>
    <w:rsid w:val="00B6765A"/>
    <w:rsid w:val="00B70291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3053"/>
    <w:rsid w:val="00BA434E"/>
    <w:rsid w:val="00BA5FB3"/>
    <w:rsid w:val="00BA60E2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021E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4E8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74CC8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B4C51"/>
    <w:rsid w:val="00DB5616"/>
    <w:rsid w:val="00DB66EE"/>
    <w:rsid w:val="00DB6A1B"/>
    <w:rsid w:val="00DC2947"/>
    <w:rsid w:val="00DC36B6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44EF"/>
    <w:rsid w:val="00DE5425"/>
    <w:rsid w:val="00DE76D0"/>
    <w:rsid w:val="00DE7B2D"/>
    <w:rsid w:val="00DF01F5"/>
    <w:rsid w:val="00DF24A1"/>
    <w:rsid w:val="00DF3743"/>
    <w:rsid w:val="00DF53E5"/>
    <w:rsid w:val="00DF6CE8"/>
    <w:rsid w:val="00E000D1"/>
    <w:rsid w:val="00E02506"/>
    <w:rsid w:val="00E035E1"/>
    <w:rsid w:val="00E1195D"/>
    <w:rsid w:val="00E1273B"/>
    <w:rsid w:val="00E14BB6"/>
    <w:rsid w:val="00E157DA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75F"/>
    <w:rsid w:val="00E77D13"/>
    <w:rsid w:val="00E8567A"/>
    <w:rsid w:val="00E909B7"/>
    <w:rsid w:val="00E910ED"/>
    <w:rsid w:val="00E91241"/>
    <w:rsid w:val="00E92867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2DCF"/>
    <w:rsid w:val="00EC6C04"/>
    <w:rsid w:val="00ED0322"/>
    <w:rsid w:val="00ED0FC4"/>
    <w:rsid w:val="00ED79E7"/>
    <w:rsid w:val="00EE04E0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2626"/>
    <w:rsid w:val="00F62C83"/>
    <w:rsid w:val="00F671D1"/>
    <w:rsid w:val="00F740DE"/>
    <w:rsid w:val="00F744B0"/>
    <w:rsid w:val="00F74FF3"/>
    <w:rsid w:val="00F7502D"/>
    <w:rsid w:val="00F75D55"/>
    <w:rsid w:val="00F760D0"/>
    <w:rsid w:val="00F827ED"/>
    <w:rsid w:val="00F83FE0"/>
    <w:rsid w:val="00F860AA"/>
    <w:rsid w:val="00F91019"/>
    <w:rsid w:val="00F91CFE"/>
    <w:rsid w:val="00F93ACF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322C5D"/>
  <w15:docId w15:val="{145AF1D0-C7D6-4A80-B14C-20D92C5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D16-8C82-45B8-8599-09E7E7A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Ершова Наталья Владимировна</cp:lastModifiedBy>
  <cp:revision>3</cp:revision>
  <cp:lastPrinted>2019-06-13T15:09:00Z</cp:lastPrinted>
  <dcterms:created xsi:type="dcterms:W3CDTF">2020-05-20T05:39:00Z</dcterms:created>
  <dcterms:modified xsi:type="dcterms:W3CDTF">2020-07-24T03:40:00Z</dcterms:modified>
</cp:coreProperties>
</file>