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6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786"/>
        <w:gridCol w:w="238"/>
      </w:tblGrid>
      <w:tr w:rsidR="00DF6CE8" w:rsidRPr="00AD26F2" w14:paraId="7F69755D" w14:textId="77777777" w:rsidTr="00386C6A">
        <w:tc>
          <w:tcPr>
            <w:tcW w:w="5637" w:type="dxa"/>
          </w:tcPr>
          <w:p w14:paraId="44885AE4" w14:textId="180DD656" w:rsidR="00DF6CE8" w:rsidRDefault="00DF6CE8" w:rsidP="00DF6CE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0EBE69" w14:textId="4CC3997D" w:rsidR="00915EFE" w:rsidRPr="007051F9" w:rsidRDefault="007051F9" w:rsidP="00915EF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14:paraId="1186FE08" w14:textId="0E44B6BA" w:rsidR="00915EFE" w:rsidRDefault="00C90793" w:rsidP="00915E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</w:rPr>
              <w:drawing>
                <wp:inline distT="0" distB="0" distL="0" distR="0" wp14:anchorId="7D22BADC" wp14:editId="38677A17">
                  <wp:extent cx="2181821" cy="1230430"/>
                  <wp:effectExtent l="0" t="0" r="0" b="8255"/>
                  <wp:docPr id="6" name="Рисунок 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E88DDE8-2836-4922-9F17-CC89E9E7D75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5">
                            <a:extLst>
                              <a:ext uri="{FF2B5EF4-FFF2-40B4-BE49-F238E27FC236}">
                                <a16:creationId xmlns:a16="http://schemas.microsoft.com/office/drawing/2014/main" id="{7E88DDE8-2836-4922-9F17-CC89E9E7D75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1821" cy="1230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D920A72" w14:textId="2A361522" w:rsidR="00915EFE" w:rsidRPr="00915EFE" w:rsidRDefault="00915EFE" w:rsidP="00915EFE">
            <w:pPr>
              <w:ind w:firstLine="708"/>
              <w:rPr>
                <w:lang w:eastAsia="ru-RU"/>
              </w:rPr>
            </w:pPr>
          </w:p>
        </w:tc>
        <w:tc>
          <w:tcPr>
            <w:tcW w:w="4786" w:type="dxa"/>
          </w:tcPr>
          <w:p w14:paraId="06A7886A" w14:textId="77777777" w:rsidR="00DF6CE8" w:rsidRPr="008F12B1" w:rsidRDefault="00DF6CE8" w:rsidP="00DF6C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F7AC056" w14:textId="77777777" w:rsidR="00DE747A" w:rsidRDefault="00DE747A" w:rsidP="00BF32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A2D5C42" w14:textId="51ACDBD8" w:rsidR="00BF32F1" w:rsidRPr="00DE33C5" w:rsidRDefault="00BF32F1" w:rsidP="00BF32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Генеральному директору</w:t>
            </w:r>
          </w:p>
          <w:p w14:paraId="446461CD" w14:textId="4513DDA6" w:rsidR="00BF32F1" w:rsidRPr="00DE33C5" w:rsidRDefault="00BF32F1" w:rsidP="00E10B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E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DE3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«</w:t>
            </w:r>
            <w:r w:rsidR="00E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Красноярский краевой центр развития бизнеса и </w:t>
            </w:r>
            <w:proofErr w:type="spellStart"/>
            <w:r w:rsidR="00E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микрокредитная</w:t>
            </w:r>
            <w:proofErr w:type="spellEnd"/>
            <w:r w:rsidR="00E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компания</w:t>
            </w:r>
            <w:r w:rsidRPr="00DE3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14:paraId="4D0FC639" w14:textId="1DA75184" w:rsidR="00DF6CE8" w:rsidRPr="008F12B1" w:rsidRDefault="00BF32F1" w:rsidP="00BF32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А.С. </w:t>
            </w:r>
            <w:proofErr w:type="spellStart"/>
            <w:r w:rsidRPr="00DE3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Граматунову</w:t>
            </w:r>
            <w:proofErr w:type="spellEnd"/>
            <w:r w:rsidRPr="008F12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8" w:type="dxa"/>
          </w:tcPr>
          <w:p w14:paraId="71345338" w14:textId="77777777" w:rsidR="00DF6CE8" w:rsidRPr="00AD26F2" w:rsidRDefault="00DF6CE8" w:rsidP="00DF6C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3C5EA1B" w14:textId="21C33899" w:rsidR="004945BF" w:rsidRDefault="002E7B53" w:rsidP="004945BF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АНКЕТА-</w:t>
      </w:r>
      <w:r w:rsidR="007605ED" w:rsidRPr="00232206">
        <w:rPr>
          <w:rFonts w:ascii="Times New Roman" w:hAnsi="Times New Roman" w:cs="Times New Roman"/>
          <w:b/>
          <w:bCs/>
          <w:sz w:val="24"/>
          <w:szCs w:val="24"/>
        </w:rPr>
        <w:t>ЗАЯВКА</w:t>
      </w:r>
    </w:p>
    <w:p w14:paraId="6E152228" w14:textId="77777777" w:rsidR="00217B48" w:rsidRDefault="00217B48" w:rsidP="00217B48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выставочно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-ярмарочного мероприятия </w:t>
      </w:r>
    </w:p>
    <w:p w14:paraId="1D2B75E3" w14:textId="3BCC4135" w:rsidR="00217B48" w:rsidRDefault="00217B48" w:rsidP="00217B48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территории Российской Федерации </w:t>
      </w:r>
      <w:r>
        <w:rPr>
          <w:rFonts w:ascii="Times New Roman" w:hAnsi="Times New Roman" w:cs="Times New Roman"/>
          <w:b/>
          <w:bCs/>
          <w:sz w:val="24"/>
          <w:szCs w:val="24"/>
        </w:rPr>
        <w:t>в 2022 году</w:t>
      </w:r>
      <w:r w:rsidRPr="00217B4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ABAA44F" w14:textId="25EE5EA7" w:rsidR="009A6D87" w:rsidRPr="00217B48" w:rsidRDefault="00217B48" w:rsidP="00217B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7B48">
        <w:rPr>
          <w:rFonts w:ascii="Times New Roman" w:hAnsi="Times New Roman" w:cs="Times New Roman"/>
          <w:sz w:val="24"/>
          <w:szCs w:val="24"/>
        </w:rPr>
        <w:t>(индивидуальный стенд)</w:t>
      </w:r>
    </w:p>
    <w:p w14:paraId="44B202B0" w14:textId="77777777" w:rsidR="00217B48" w:rsidRPr="00D12AC6" w:rsidRDefault="00217B48" w:rsidP="00217B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8"/>
        <w:gridCol w:w="1566"/>
        <w:gridCol w:w="1843"/>
        <w:gridCol w:w="1984"/>
      </w:tblGrid>
      <w:tr w:rsidR="00915EFE" w:rsidRPr="000C26B5" w14:paraId="7BFC7987" w14:textId="77777777" w:rsidTr="005D0EEB">
        <w:trPr>
          <w:trHeight w:val="388"/>
        </w:trPr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143D2" w14:textId="193CD45F" w:rsidR="00915EFE" w:rsidRPr="00942FA3" w:rsidRDefault="005D0EEB" w:rsidP="00915EF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42FA3">
              <w:rPr>
                <w:rFonts w:ascii="Times New Roman" w:hAnsi="Times New Roman" w:cs="Times New Roman"/>
                <w:lang w:eastAsia="ru-RU"/>
              </w:rPr>
              <w:t>Наименование выставочного мероприятия</w:t>
            </w:r>
          </w:p>
        </w:tc>
        <w:tc>
          <w:tcPr>
            <w:tcW w:w="5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3B1E6" w14:textId="77777777" w:rsidR="00915EFE" w:rsidRPr="00942FA3" w:rsidRDefault="00915EFE" w:rsidP="00045C7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D0EEB" w:rsidRPr="000C26B5" w14:paraId="32587578" w14:textId="77777777" w:rsidTr="005D0EEB">
        <w:trPr>
          <w:trHeight w:val="269"/>
        </w:trPr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7A74C" w14:textId="30E2C01F" w:rsidR="005D0EEB" w:rsidRPr="00942FA3" w:rsidRDefault="005D0EEB" w:rsidP="00915EF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42FA3">
              <w:rPr>
                <w:rFonts w:ascii="Times New Roman" w:hAnsi="Times New Roman" w:cs="Times New Roman"/>
                <w:lang w:eastAsia="ru-RU"/>
              </w:rPr>
              <w:t>Даты проведения мероприятия</w:t>
            </w:r>
          </w:p>
        </w:tc>
        <w:tc>
          <w:tcPr>
            <w:tcW w:w="5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9C35D" w14:textId="77777777" w:rsidR="005D0EEB" w:rsidRPr="00942FA3" w:rsidRDefault="005D0EEB" w:rsidP="00045C7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D0EEB" w:rsidRPr="000C26B5" w14:paraId="0CC62886" w14:textId="77777777" w:rsidTr="005D0EEB">
        <w:trPr>
          <w:trHeight w:val="269"/>
        </w:trPr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12CD2" w14:textId="77777777" w:rsidR="00A47C71" w:rsidRDefault="005D0EEB" w:rsidP="00915EF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42FA3">
              <w:rPr>
                <w:rFonts w:ascii="Times New Roman" w:hAnsi="Times New Roman" w:cs="Times New Roman"/>
                <w:lang w:eastAsia="ru-RU"/>
              </w:rPr>
              <w:t>Место проведения мероприятия</w:t>
            </w:r>
          </w:p>
          <w:p w14:paraId="10FB7862" w14:textId="38AA4260" w:rsidR="005D0EEB" w:rsidRPr="00217B48" w:rsidRDefault="005D0EEB" w:rsidP="00915EF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217B48"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(город, наименование </w:t>
            </w:r>
            <w:r w:rsidR="00942FA3" w:rsidRPr="00217B48">
              <w:rPr>
                <w:rFonts w:ascii="Times New Roman" w:hAnsi="Times New Roman" w:cs="Times New Roman"/>
                <w:i/>
                <w:iCs/>
                <w:lang w:eastAsia="ru-RU"/>
              </w:rPr>
              <w:t>выставочного центра)</w:t>
            </w:r>
          </w:p>
        </w:tc>
        <w:tc>
          <w:tcPr>
            <w:tcW w:w="5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60F50" w14:textId="77777777" w:rsidR="005D0EEB" w:rsidRPr="00942FA3" w:rsidRDefault="005D0EEB" w:rsidP="00045C7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D0EEB" w:rsidRPr="000C26B5" w14:paraId="3EB98893" w14:textId="77777777" w:rsidTr="00915EFE">
        <w:trPr>
          <w:trHeight w:val="870"/>
        </w:trPr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8F2BB" w14:textId="75E8FA87" w:rsidR="005D0EEB" w:rsidRPr="00942FA3" w:rsidRDefault="005D0EEB" w:rsidP="005D0EE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42FA3">
              <w:rPr>
                <w:rFonts w:ascii="Times New Roman" w:hAnsi="Times New Roman" w:cs="Times New Roman"/>
                <w:lang w:eastAsia="ru-RU"/>
              </w:rPr>
              <w:t>Наименование организации /</w:t>
            </w:r>
          </w:p>
          <w:p w14:paraId="1DE4B399" w14:textId="77777777" w:rsidR="005D0EEB" w:rsidRPr="00942FA3" w:rsidRDefault="005D0EEB" w:rsidP="005D0EE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42FA3">
              <w:rPr>
                <w:rFonts w:ascii="Times New Roman" w:hAnsi="Times New Roman" w:cs="Times New Roman"/>
                <w:lang w:eastAsia="ru-RU"/>
              </w:rPr>
              <w:t>ФИО индивидуального предпринимателя</w:t>
            </w:r>
          </w:p>
          <w:p w14:paraId="243931E7" w14:textId="69CAA8E2" w:rsidR="005D0EEB" w:rsidRPr="00217B48" w:rsidRDefault="005D0EEB" w:rsidP="005D0EE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217B48">
              <w:rPr>
                <w:rFonts w:ascii="Times New Roman" w:hAnsi="Times New Roman" w:cs="Times New Roman"/>
                <w:i/>
                <w:iCs/>
                <w:lang w:eastAsia="ru-RU"/>
              </w:rPr>
              <w:t>(полное наименование)</w:t>
            </w:r>
          </w:p>
        </w:tc>
        <w:tc>
          <w:tcPr>
            <w:tcW w:w="5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C3B3E" w14:textId="77777777" w:rsidR="005D0EEB" w:rsidRPr="00942FA3" w:rsidRDefault="005D0EEB" w:rsidP="00045C7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915EFE" w:rsidRPr="000C26B5" w14:paraId="4ABF624D" w14:textId="77777777" w:rsidTr="00915EFE">
        <w:trPr>
          <w:trHeight w:val="870"/>
        </w:trPr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67D63" w14:textId="4FBAE482" w:rsidR="00915EFE" w:rsidRPr="00942FA3" w:rsidRDefault="00915EFE" w:rsidP="00915EF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42FA3">
              <w:rPr>
                <w:rFonts w:ascii="Times New Roman" w:hAnsi="Times New Roman" w:cs="Times New Roman"/>
                <w:lang w:eastAsia="ru-RU"/>
              </w:rPr>
              <w:t>Дата и место государственной регистрации организации/</w:t>
            </w:r>
            <w:r w:rsidR="00A47C71">
              <w:rPr>
                <w:rFonts w:ascii="Times New Roman" w:hAnsi="Times New Roman" w:cs="Times New Roman"/>
                <w:lang w:eastAsia="ru-RU"/>
              </w:rPr>
              <w:t xml:space="preserve"> и</w:t>
            </w:r>
            <w:r w:rsidRPr="00942FA3">
              <w:rPr>
                <w:rFonts w:ascii="Times New Roman" w:hAnsi="Times New Roman" w:cs="Times New Roman"/>
                <w:lang w:eastAsia="ru-RU"/>
              </w:rPr>
              <w:t>ндивидуального предпринимателя</w:t>
            </w:r>
            <w:r w:rsidR="00217B48">
              <w:rPr>
                <w:rFonts w:ascii="Times New Roman" w:hAnsi="Times New Roman" w:cs="Times New Roman"/>
                <w:lang w:eastAsia="ru-RU"/>
              </w:rPr>
              <w:t>/ физического лица, применяющего специальный налоговый режим «Налог на профессиональный доход»</w:t>
            </w:r>
          </w:p>
        </w:tc>
        <w:tc>
          <w:tcPr>
            <w:tcW w:w="5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51C67" w14:textId="77777777" w:rsidR="00915EFE" w:rsidRPr="00942FA3" w:rsidRDefault="00915EFE" w:rsidP="00045C7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9A6D87" w:rsidRPr="000C26B5" w14:paraId="3B9A8E6C" w14:textId="77777777" w:rsidTr="00915EFE">
        <w:trPr>
          <w:trHeight w:val="506"/>
        </w:trPr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23A0A" w14:textId="3D4E2512" w:rsidR="009A6D87" w:rsidRPr="00942FA3" w:rsidRDefault="009A6D87" w:rsidP="00045C7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42FA3">
              <w:rPr>
                <w:rFonts w:ascii="Times New Roman" w:hAnsi="Times New Roman" w:cs="Times New Roman"/>
                <w:lang w:eastAsia="ru-RU"/>
              </w:rPr>
              <w:t>ИНН</w:t>
            </w:r>
          </w:p>
        </w:tc>
        <w:tc>
          <w:tcPr>
            <w:tcW w:w="5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99308" w14:textId="77777777" w:rsidR="009A6D87" w:rsidRPr="00942FA3" w:rsidRDefault="009A6D87" w:rsidP="00045C7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9A6D87" w:rsidRPr="000C26B5" w14:paraId="1B2B3E85" w14:textId="77777777" w:rsidTr="00915EFE">
        <w:trPr>
          <w:trHeight w:val="506"/>
        </w:trPr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68A05" w14:textId="255DC2D6" w:rsidR="009A6D87" w:rsidRPr="00942FA3" w:rsidRDefault="009A6D87" w:rsidP="00045C7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42FA3">
              <w:rPr>
                <w:rFonts w:ascii="Times New Roman" w:hAnsi="Times New Roman" w:cs="Times New Roman"/>
                <w:lang w:eastAsia="ru-RU"/>
              </w:rPr>
              <w:t>ОГРН</w:t>
            </w:r>
            <w:r w:rsidR="00915EFE" w:rsidRPr="00942FA3">
              <w:rPr>
                <w:rFonts w:ascii="Times New Roman" w:hAnsi="Times New Roman" w:cs="Times New Roman"/>
                <w:lang w:eastAsia="ru-RU"/>
              </w:rPr>
              <w:t xml:space="preserve"> (</w:t>
            </w:r>
            <w:r w:rsidRPr="00942FA3">
              <w:rPr>
                <w:rFonts w:ascii="Times New Roman" w:hAnsi="Times New Roman" w:cs="Times New Roman"/>
                <w:lang w:eastAsia="ru-RU"/>
              </w:rPr>
              <w:t>ОГ</w:t>
            </w:r>
            <w:r w:rsidR="005D0EEB" w:rsidRPr="00942FA3">
              <w:rPr>
                <w:rFonts w:ascii="Times New Roman" w:hAnsi="Times New Roman" w:cs="Times New Roman"/>
                <w:lang w:eastAsia="ru-RU"/>
              </w:rPr>
              <w:t>Р</w:t>
            </w:r>
            <w:r w:rsidRPr="00942FA3">
              <w:rPr>
                <w:rFonts w:ascii="Times New Roman" w:hAnsi="Times New Roman" w:cs="Times New Roman"/>
                <w:lang w:eastAsia="ru-RU"/>
              </w:rPr>
              <w:t>НИП</w:t>
            </w:r>
            <w:r w:rsidR="00915EFE" w:rsidRPr="00942FA3">
              <w:rPr>
                <w:rFonts w:ascii="Times New Roman" w:hAnsi="Times New Roman" w:cs="Times New Roman"/>
                <w:lang w:eastAsia="ru-RU"/>
              </w:rPr>
              <w:t>)</w:t>
            </w:r>
          </w:p>
        </w:tc>
        <w:tc>
          <w:tcPr>
            <w:tcW w:w="5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9B1EB" w14:textId="77777777" w:rsidR="009A6D87" w:rsidRPr="00942FA3" w:rsidRDefault="009A6D87" w:rsidP="00045C7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9A6D87" w:rsidRPr="000C26B5" w14:paraId="7B09BCE2" w14:textId="77777777" w:rsidTr="00915EFE">
        <w:trPr>
          <w:trHeight w:val="652"/>
        </w:trPr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A25FE" w14:textId="3DDE115F" w:rsidR="009A6D87" w:rsidRPr="00942FA3" w:rsidRDefault="009A6D87" w:rsidP="00045C7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42FA3">
              <w:rPr>
                <w:rFonts w:ascii="Times New Roman" w:hAnsi="Times New Roman" w:cs="Times New Roman"/>
                <w:lang w:eastAsia="ru-RU"/>
              </w:rPr>
              <w:t xml:space="preserve">Юридический </w:t>
            </w:r>
            <w:r w:rsidR="00386C6A" w:rsidRPr="00942FA3">
              <w:rPr>
                <w:rFonts w:ascii="Times New Roman" w:hAnsi="Times New Roman" w:cs="Times New Roman"/>
                <w:lang w:eastAsia="ru-RU"/>
              </w:rPr>
              <w:t xml:space="preserve">(фактический) </w:t>
            </w:r>
            <w:r w:rsidRPr="00942FA3">
              <w:rPr>
                <w:rFonts w:ascii="Times New Roman" w:hAnsi="Times New Roman" w:cs="Times New Roman"/>
                <w:lang w:eastAsia="ru-RU"/>
              </w:rPr>
              <w:t xml:space="preserve">адрес организации/ </w:t>
            </w:r>
            <w:r w:rsidR="00217B48">
              <w:rPr>
                <w:rFonts w:ascii="Times New Roman" w:hAnsi="Times New Roman" w:cs="Times New Roman"/>
                <w:lang w:eastAsia="ru-RU"/>
              </w:rPr>
              <w:t>и</w:t>
            </w:r>
            <w:r w:rsidR="00217B48" w:rsidRPr="00942FA3">
              <w:rPr>
                <w:rFonts w:ascii="Times New Roman" w:hAnsi="Times New Roman" w:cs="Times New Roman"/>
                <w:lang w:eastAsia="ru-RU"/>
              </w:rPr>
              <w:t>ндивидуального предпринимателя</w:t>
            </w:r>
            <w:r w:rsidR="00217B48">
              <w:rPr>
                <w:rFonts w:ascii="Times New Roman" w:hAnsi="Times New Roman" w:cs="Times New Roman"/>
                <w:lang w:eastAsia="ru-RU"/>
              </w:rPr>
              <w:t>/ физическ</w:t>
            </w:r>
            <w:r w:rsidR="00217B48">
              <w:rPr>
                <w:rFonts w:ascii="Times New Roman" w:hAnsi="Times New Roman" w:cs="Times New Roman"/>
                <w:lang w:eastAsia="ru-RU"/>
              </w:rPr>
              <w:t>ого</w:t>
            </w:r>
            <w:r w:rsidR="00217B48">
              <w:rPr>
                <w:rFonts w:ascii="Times New Roman" w:hAnsi="Times New Roman" w:cs="Times New Roman"/>
                <w:lang w:eastAsia="ru-RU"/>
              </w:rPr>
              <w:t xml:space="preserve"> лица, применяющ</w:t>
            </w:r>
            <w:r w:rsidR="00217B48">
              <w:rPr>
                <w:rFonts w:ascii="Times New Roman" w:hAnsi="Times New Roman" w:cs="Times New Roman"/>
                <w:lang w:eastAsia="ru-RU"/>
              </w:rPr>
              <w:t>его</w:t>
            </w:r>
            <w:r w:rsidR="00217B48">
              <w:rPr>
                <w:rFonts w:ascii="Times New Roman" w:hAnsi="Times New Roman" w:cs="Times New Roman"/>
                <w:lang w:eastAsia="ru-RU"/>
              </w:rPr>
              <w:t xml:space="preserve"> специальный налоговый режим «Налог на профессиональный доход»</w:t>
            </w:r>
          </w:p>
        </w:tc>
        <w:tc>
          <w:tcPr>
            <w:tcW w:w="5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06B85" w14:textId="77777777" w:rsidR="009A6D87" w:rsidRPr="00942FA3" w:rsidRDefault="009A6D87" w:rsidP="00045C7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9A6D87" w:rsidRPr="000C26B5" w14:paraId="2A5F9A2F" w14:textId="77777777" w:rsidTr="00915EFE">
        <w:trPr>
          <w:trHeight w:val="652"/>
        </w:trPr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4C87D" w14:textId="77777777" w:rsidR="00A47C71" w:rsidRDefault="009A6D87" w:rsidP="00045C7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42FA3">
              <w:rPr>
                <w:rFonts w:ascii="Times New Roman" w:hAnsi="Times New Roman" w:cs="Times New Roman"/>
                <w:lang w:eastAsia="ru-RU"/>
              </w:rPr>
              <w:t xml:space="preserve">Основной вид деятельности </w:t>
            </w:r>
          </w:p>
          <w:p w14:paraId="3FA015B3" w14:textId="27E06845" w:rsidR="009A6D87" w:rsidRPr="00942FA3" w:rsidRDefault="009A6D87" w:rsidP="00045C7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42FA3">
              <w:rPr>
                <w:rFonts w:ascii="Times New Roman" w:hAnsi="Times New Roman" w:cs="Times New Roman"/>
                <w:lang w:eastAsia="ru-RU"/>
              </w:rPr>
              <w:t>(</w:t>
            </w:r>
            <w:r w:rsidR="00A47C71" w:rsidRPr="00A47C71">
              <w:rPr>
                <w:rFonts w:ascii="Times New Roman" w:hAnsi="Times New Roman" w:cs="Times New Roman"/>
                <w:i/>
                <w:iCs/>
                <w:lang w:eastAsia="ru-RU"/>
              </w:rPr>
              <w:t>указать</w:t>
            </w:r>
            <w:r w:rsidR="00915EFE" w:rsidRPr="00232206"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 кода ОКВЭД с расшифровкой</w:t>
            </w:r>
            <w:r w:rsidR="00915EFE" w:rsidRPr="00942FA3">
              <w:rPr>
                <w:rFonts w:ascii="Times New Roman" w:hAnsi="Times New Roman" w:cs="Times New Roman"/>
                <w:lang w:eastAsia="ru-RU"/>
              </w:rPr>
              <w:t>)</w:t>
            </w:r>
          </w:p>
        </w:tc>
        <w:tc>
          <w:tcPr>
            <w:tcW w:w="5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D4792" w14:textId="77777777" w:rsidR="009A6D87" w:rsidRPr="00942FA3" w:rsidRDefault="009A6D87" w:rsidP="00045C7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D0EEB" w:rsidRPr="000C26B5" w14:paraId="25E69742" w14:textId="77777777" w:rsidTr="00915EFE">
        <w:trPr>
          <w:trHeight w:val="652"/>
        </w:trPr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2AC76" w14:textId="6A9B69DA" w:rsidR="005D0EEB" w:rsidRPr="00942FA3" w:rsidRDefault="005D0EEB" w:rsidP="00045C7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42FA3">
              <w:rPr>
                <w:rFonts w:ascii="Times New Roman" w:hAnsi="Times New Roman" w:cs="Times New Roman"/>
                <w:lang w:eastAsia="ru-RU"/>
              </w:rPr>
              <w:t xml:space="preserve">Наименование должности </w:t>
            </w:r>
            <w:r w:rsidR="008A69C9">
              <w:rPr>
                <w:rFonts w:ascii="Times New Roman" w:hAnsi="Times New Roman" w:cs="Times New Roman"/>
                <w:lang w:eastAsia="ru-RU"/>
              </w:rPr>
              <w:t xml:space="preserve">и ФИО </w:t>
            </w:r>
            <w:r w:rsidRPr="00942FA3">
              <w:rPr>
                <w:rFonts w:ascii="Times New Roman" w:hAnsi="Times New Roman" w:cs="Times New Roman"/>
                <w:lang w:eastAsia="ru-RU"/>
              </w:rPr>
              <w:t>руководителя</w:t>
            </w:r>
          </w:p>
        </w:tc>
        <w:tc>
          <w:tcPr>
            <w:tcW w:w="5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F1F75" w14:textId="77777777" w:rsidR="005D0EEB" w:rsidRPr="00942FA3" w:rsidRDefault="005D0EEB" w:rsidP="00045C7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17B48" w:rsidRPr="000C26B5" w14:paraId="4617A099" w14:textId="77777777" w:rsidTr="00915EFE">
        <w:trPr>
          <w:trHeight w:val="652"/>
        </w:trPr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40DBC" w14:textId="77777777" w:rsidR="00217B48" w:rsidRDefault="00217B48" w:rsidP="00045C7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Паспортные данные руководителя организации/ индивидуального предпринимателя </w:t>
            </w:r>
          </w:p>
          <w:p w14:paraId="01E6E2F0" w14:textId="52A092FE" w:rsidR="00217B48" w:rsidRPr="00942FA3" w:rsidRDefault="00217B48" w:rsidP="00045C7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17B48">
              <w:rPr>
                <w:rFonts w:ascii="Times New Roman" w:hAnsi="Times New Roman" w:cs="Times New Roman"/>
                <w:i/>
                <w:iCs/>
                <w:lang w:eastAsia="ru-RU"/>
              </w:rPr>
              <w:t>(серия, номер паспорта, дата рождения)</w:t>
            </w:r>
          </w:p>
        </w:tc>
        <w:tc>
          <w:tcPr>
            <w:tcW w:w="5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CC3FE" w14:textId="77777777" w:rsidR="00217B48" w:rsidRPr="00942FA3" w:rsidRDefault="00217B48" w:rsidP="00045C7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D0EEB" w:rsidRPr="000C26B5" w14:paraId="6DBE272E" w14:textId="77777777" w:rsidTr="00915EFE">
        <w:trPr>
          <w:trHeight w:val="652"/>
        </w:trPr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B3638" w14:textId="0A27F84C" w:rsidR="005D0EEB" w:rsidRPr="00942FA3" w:rsidRDefault="005D0EEB" w:rsidP="00045C7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42FA3">
              <w:rPr>
                <w:rFonts w:ascii="Times New Roman" w:hAnsi="Times New Roman" w:cs="Times New Roman"/>
                <w:lang w:eastAsia="ru-RU"/>
              </w:rPr>
              <w:t xml:space="preserve">Телефон, </w:t>
            </w:r>
            <w:r w:rsidRPr="00942FA3">
              <w:rPr>
                <w:rFonts w:ascii="Times New Roman" w:hAnsi="Times New Roman" w:cs="Times New Roman"/>
                <w:lang w:val="en-US" w:eastAsia="ru-RU"/>
              </w:rPr>
              <w:t>e</w:t>
            </w:r>
            <w:r w:rsidRPr="00942FA3">
              <w:rPr>
                <w:rFonts w:ascii="Times New Roman" w:hAnsi="Times New Roman" w:cs="Times New Roman"/>
                <w:lang w:eastAsia="ru-RU"/>
              </w:rPr>
              <w:t>-</w:t>
            </w:r>
            <w:proofErr w:type="spellStart"/>
            <w:r w:rsidRPr="00942FA3">
              <w:rPr>
                <w:rFonts w:ascii="Times New Roman" w:hAnsi="Times New Roman" w:cs="Times New Roman"/>
                <w:lang w:eastAsia="ru-RU"/>
              </w:rPr>
              <w:t>mail</w:t>
            </w:r>
            <w:proofErr w:type="spellEnd"/>
            <w:r w:rsidRPr="00942FA3">
              <w:rPr>
                <w:rFonts w:ascii="Times New Roman" w:hAnsi="Times New Roman" w:cs="Times New Roman"/>
                <w:lang w:eastAsia="ru-RU"/>
              </w:rPr>
              <w:t xml:space="preserve">, официальный сайт организации/ </w:t>
            </w:r>
            <w:r w:rsidR="00A47C71">
              <w:rPr>
                <w:rFonts w:ascii="Times New Roman" w:hAnsi="Times New Roman" w:cs="Times New Roman"/>
                <w:lang w:eastAsia="ru-RU"/>
              </w:rPr>
              <w:t>и</w:t>
            </w:r>
            <w:r w:rsidRPr="00942FA3">
              <w:rPr>
                <w:rFonts w:ascii="Times New Roman" w:hAnsi="Times New Roman" w:cs="Times New Roman"/>
                <w:lang w:eastAsia="ru-RU"/>
              </w:rPr>
              <w:t>ндивидуального предпринимателя</w:t>
            </w:r>
            <w:r w:rsidR="00217B48">
              <w:rPr>
                <w:rFonts w:ascii="Times New Roman" w:hAnsi="Times New Roman" w:cs="Times New Roman"/>
                <w:lang w:eastAsia="ru-RU"/>
              </w:rPr>
              <w:t xml:space="preserve">/ </w:t>
            </w:r>
            <w:r w:rsidR="00217B48">
              <w:rPr>
                <w:rFonts w:ascii="Times New Roman" w:hAnsi="Times New Roman" w:cs="Times New Roman"/>
                <w:lang w:eastAsia="ru-RU"/>
              </w:rPr>
              <w:t>физического лица, применяющего специальный налоговый режим «Налог на профессиональный доход»</w:t>
            </w:r>
          </w:p>
        </w:tc>
        <w:tc>
          <w:tcPr>
            <w:tcW w:w="5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BC556" w14:textId="77777777" w:rsidR="005D0EEB" w:rsidRPr="00942FA3" w:rsidRDefault="005D0EEB" w:rsidP="00045C7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915EFE" w:rsidRPr="000C26B5" w14:paraId="291298A9" w14:textId="77777777" w:rsidTr="00915EFE">
        <w:trPr>
          <w:trHeight w:val="652"/>
        </w:trPr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E8DAE" w14:textId="2D0A4129" w:rsidR="00915EFE" w:rsidRPr="00942FA3" w:rsidRDefault="00915EFE" w:rsidP="00045C7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42FA3">
              <w:rPr>
                <w:rFonts w:ascii="Times New Roman" w:hAnsi="Times New Roman" w:cs="Times New Roman"/>
                <w:lang w:eastAsia="ru-RU"/>
              </w:rPr>
              <w:t xml:space="preserve">Телефон, </w:t>
            </w:r>
            <w:r w:rsidR="005D0EEB" w:rsidRPr="00942FA3">
              <w:rPr>
                <w:rFonts w:ascii="Times New Roman" w:hAnsi="Times New Roman" w:cs="Times New Roman"/>
                <w:lang w:val="en-US" w:eastAsia="ru-RU"/>
              </w:rPr>
              <w:t>e</w:t>
            </w:r>
            <w:r w:rsidRPr="00942FA3">
              <w:rPr>
                <w:rFonts w:ascii="Times New Roman" w:hAnsi="Times New Roman" w:cs="Times New Roman"/>
                <w:lang w:eastAsia="ru-RU"/>
              </w:rPr>
              <w:t>-</w:t>
            </w:r>
            <w:proofErr w:type="spellStart"/>
            <w:r w:rsidR="00386C6A" w:rsidRPr="00942FA3">
              <w:rPr>
                <w:rFonts w:ascii="Times New Roman" w:hAnsi="Times New Roman" w:cs="Times New Roman"/>
                <w:lang w:eastAsia="ru-RU"/>
              </w:rPr>
              <w:t>mail</w:t>
            </w:r>
            <w:proofErr w:type="spellEnd"/>
            <w:r w:rsidR="00386C6A" w:rsidRPr="00942FA3">
              <w:rPr>
                <w:rFonts w:ascii="Times New Roman" w:hAnsi="Times New Roman" w:cs="Times New Roman"/>
                <w:lang w:eastAsia="ru-RU"/>
              </w:rPr>
              <w:t xml:space="preserve">, </w:t>
            </w:r>
            <w:r w:rsidR="00A47C71">
              <w:rPr>
                <w:rFonts w:ascii="Times New Roman" w:hAnsi="Times New Roman" w:cs="Times New Roman"/>
                <w:lang w:eastAsia="ru-RU"/>
              </w:rPr>
              <w:t>к</w:t>
            </w:r>
            <w:r w:rsidR="005D0EEB" w:rsidRPr="00942FA3">
              <w:rPr>
                <w:rFonts w:ascii="Times New Roman" w:hAnsi="Times New Roman" w:cs="Times New Roman"/>
                <w:lang w:eastAsia="ru-RU"/>
              </w:rPr>
              <w:t>онтактного</w:t>
            </w:r>
            <w:r w:rsidR="0021291B" w:rsidRPr="00942FA3">
              <w:rPr>
                <w:rFonts w:ascii="Times New Roman" w:hAnsi="Times New Roman" w:cs="Times New Roman"/>
                <w:lang w:eastAsia="ru-RU"/>
              </w:rPr>
              <w:t xml:space="preserve"> лиц</w:t>
            </w:r>
            <w:r w:rsidR="005D0EEB" w:rsidRPr="00942FA3">
              <w:rPr>
                <w:rFonts w:ascii="Times New Roman" w:hAnsi="Times New Roman" w:cs="Times New Roman"/>
                <w:lang w:eastAsia="ru-RU"/>
              </w:rPr>
              <w:t xml:space="preserve">а организации/ </w:t>
            </w:r>
            <w:r w:rsidR="00A47C71">
              <w:rPr>
                <w:rFonts w:ascii="Times New Roman" w:hAnsi="Times New Roman" w:cs="Times New Roman"/>
                <w:lang w:eastAsia="ru-RU"/>
              </w:rPr>
              <w:t>и</w:t>
            </w:r>
            <w:r w:rsidR="005D0EEB" w:rsidRPr="00942FA3">
              <w:rPr>
                <w:rFonts w:ascii="Times New Roman" w:hAnsi="Times New Roman" w:cs="Times New Roman"/>
                <w:lang w:eastAsia="ru-RU"/>
              </w:rPr>
              <w:t>ндивидуального предпринимателя</w:t>
            </w:r>
            <w:r w:rsidR="00217B48">
              <w:rPr>
                <w:rFonts w:ascii="Times New Roman" w:hAnsi="Times New Roman" w:cs="Times New Roman"/>
                <w:lang w:eastAsia="ru-RU"/>
              </w:rPr>
              <w:t xml:space="preserve">/ </w:t>
            </w:r>
            <w:r w:rsidR="00217B48">
              <w:rPr>
                <w:rFonts w:ascii="Times New Roman" w:hAnsi="Times New Roman" w:cs="Times New Roman"/>
                <w:lang w:eastAsia="ru-RU"/>
              </w:rPr>
              <w:t>физического лица, применяющего специальный налоговый режим «Налог на профессиональный доход»</w:t>
            </w:r>
          </w:p>
        </w:tc>
        <w:tc>
          <w:tcPr>
            <w:tcW w:w="5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E34F6" w14:textId="77777777" w:rsidR="00915EFE" w:rsidRPr="00942FA3" w:rsidRDefault="00915EFE" w:rsidP="00045C7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B5616" w:rsidRPr="000C26B5" w14:paraId="6849D8CE" w14:textId="77777777" w:rsidTr="00915EFE">
        <w:trPr>
          <w:trHeight w:val="652"/>
        </w:trPr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7A575" w14:textId="0C7283C1" w:rsidR="00DB5616" w:rsidRPr="00942FA3" w:rsidRDefault="00DB5616" w:rsidP="00045C7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42FA3">
              <w:rPr>
                <w:rFonts w:ascii="Times New Roman" w:hAnsi="Times New Roman" w:cs="Times New Roman"/>
                <w:lang w:eastAsia="ru-RU"/>
              </w:rPr>
              <w:t>Банковские реквизиты</w:t>
            </w:r>
            <w:r w:rsidRPr="00942FA3">
              <w:t xml:space="preserve"> </w:t>
            </w:r>
            <w:r w:rsidRPr="00942FA3">
              <w:rPr>
                <w:rFonts w:ascii="Times New Roman" w:hAnsi="Times New Roman" w:cs="Times New Roman"/>
                <w:lang w:eastAsia="ru-RU"/>
              </w:rPr>
              <w:t xml:space="preserve">организации/ </w:t>
            </w:r>
            <w:r w:rsidR="00A47C71">
              <w:rPr>
                <w:rFonts w:ascii="Times New Roman" w:hAnsi="Times New Roman" w:cs="Times New Roman"/>
                <w:lang w:eastAsia="ru-RU"/>
              </w:rPr>
              <w:t>и</w:t>
            </w:r>
            <w:r w:rsidRPr="00942FA3">
              <w:rPr>
                <w:rFonts w:ascii="Times New Roman" w:hAnsi="Times New Roman" w:cs="Times New Roman"/>
                <w:lang w:eastAsia="ru-RU"/>
              </w:rPr>
              <w:t>ндивидуального предпринимателя</w:t>
            </w:r>
            <w:r w:rsidR="00217B48">
              <w:rPr>
                <w:rFonts w:ascii="Times New Roman" w:hAnsi="Times New Roman" w:cs="Times New Roman"/>
                <w:lang w:eastAsia="ru-RU"/>
              </w:rPr>
              <w:t xml:space="preserve">/ </w:t>
            </w:r>
            <w:r w:rsidR="00217B48">
              <w:rPr>
                <w:rFonts w:ascii="Times New Roman" w:hAnsi="Times New Roman" w:cs="Times New Roman"/>
                <w:lang w:eastAsia="ru-RU"/>
              </w:rPr>
              <w:t xml:space="preserve">физического лица, применяющего специальный </w:t>
            </w:r>
            <w:r w:rsidR="00217B48">
              <w:rPr>
                <w:rFonts w:ascii="Times New Roman" w:hAnsi="Times New Roman" w:cs="Times New Roman"/>
                <w:lang w:eastAsia="ru-RU"/>
              </w:rPr>
              <w:lastRenderedPageBreak/>
              <w:t>налоговый режим «Налог на профессиональный доход»</w:t>
            </w:r>
          </w:p>
        </w:tc>
        <w:tc>
          <w:tcPr>
            <w:tcW w:w="5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349F9" w14:textId="77777777" w:rsidR="00DB5616" w:rsidRPr="00942FA3" w:rsidRDefault="00DB5616" w:rsidP="00045C7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D0EEB" w:rsidRPr="000C26B5" w14:paraId="2B38CDB3" w14:textId="77777777" w:rsidTr="00A47C71">
        <w:trPr>
          <w:trHeight w:val="559"/>
        </w:trPr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EF3EC" w14:textId="4EFEFDAA" w:rsidR="005D0EEB" w:rsidRPr="00A47C71" w:rsidRDefault="005D0EEB" w:rsidP="00033788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A47C71">
              <w:rPr>
                <w:rFonts w:ascii="Times New Roman" w:hAnsi="Times New Roman" w:cs="Times New Roman"/>
                <w:bCs/>
                <w:lang w:eastAsia="ru-RU"/>
              </w:rPr>
              <w:t>Ключевые показатели деятельности организации/</w:t>
            </w:r>
            <w:r w:rsidR="00A47C71">
              <w:rPr>
                <w:rFonts w:ascii="Times New Roman" w:hAnsi="Times New Roman" w:cs="Times New Roman"/>
                <w:bCs/>
                <w:lang w:eastAsia="ru-RU"/>
              </w:rPr>
              <w:t xml:space="preserve"> и</w:t>
            </w:r>
            <w:r w:rsidRPr="00A47C71">
              <w:rPr>
                <w:rFonts w:ascii="Times New Roman" w:hAnsi="Times New Roman" w:cs="Times New Roman"/>
                <w:bCs/>
                <w:lang w:eastAsia="ru-RU"/>
              </w:rPr>
              <w:t>ндивидуального предпринимателя</w:t>
            </w:r>
            <w:r w:rsidR="00DE747A">
              <w:rPr>
                <w:rFonts w:ascii="Times New Roman" w:hAnsi="Times New Roman" w:cs="Times New Roman"/>
                <w:bCs/>
                <w:lang w:eastAsia="ru-RU"/>
              </w:rPr>
              <w:t xml:space="preserve"> </w:t>
            </w:r>
            <w:r w:rsidR="008A69C9" w:rsidRPr="008A69C9">
              <w:rPr>
                <w:rFonts w:ascii="Times New Roman" w:hAnsi="Times New Roman" w:cs="Times New Roman"/>
                <w:bCs/>
                <w:lang w:eastAsia="ru-RU"/>
              </w:rPr>
              <w:t>&lt;*&gt;</w:t>
            </w:r>
            <w:r w:rsidRPr="00A47C71">
              <w:rPr>
                <w:rFonts w:ascii="Times New Roman" w:hAnsi="Times New Roman" w:cs="Times New Roman"/>
                <w:bCs/>
                <w:lang w:eastAsia="ru-RU"/>
              </w:rPr>
              <w:t>: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07D26" w14:textId="2D2BC014" w:rsidR="005D0EEB" w:rsidRPr="00942FA3" w:rsidRDefault="005D0EEB" w:rsidP="0003378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42FA3">
              <w:rPr>
                <w:rFonts w:ascii="Times New Roman" w:hAnsi="Times New Roman" w:cs="Times New Roman"/>
                <w:lang w:eastAsia="ru-RU"/>
              </w:rPr>
              <w:t>20</w:t>
            </w:r>
            <w:r w:rsidR="0005274B">
              <w:rPr>
                <w:rFonts w:ascii="Times New Roman" w:hAnsi="Times New Roman" w:cs="Times New Roman"/>
                <w:lang w:eastAsia="ru-RU"/>
              </w:rPr>
              <w:t>20</w:t>
            </w:r>
            <w:r w:rsidRPr="00942FA3">
              <w:rPr>
                <w:rFonts w:ascii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E4C85" w14:textId="77777777" w:rsidR="0005274B" w:rsidRDefault="005D0EEB" w:rsidP="0003378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42FA3">
              <w:rPr>
                <w:rFonts w:ascii="Times New Roman" w:hAnsi="Times New Roman" w:cs="Times New Roman"/>
                <w:lang w:eastAsia="ru-RU"/>
              </w:rPr>
              <w:t>202</w:t>
            </w:r>
            <w:r w:rsidR="0005274B">
              <w:rPr>
                <w:rFonts w:ascii="Times New Roman" w:hAnsi="Times New Roman" w:cs="Times New Roman"/>
                <w:lang w:eastAsia="ru-RU"/>
              </w:rPr>
              <w:t>1</w:t>
            </w:r>
            <w:r w:rsidRPr="00942FA3">
              <w:rPr>
                <w:rFonts w:ascii="Times New Roman" w:hAnsi="Times New Roman" w:cs="Times New Roman"/>
                <w:lang w:eastAsia="ru-RU"/>
              </w:rPr>
              <w:t xml:space="preserve"> год </w:t>
            </w:r>
          </w:p>
          <w:p w14:paraId="2AEE0188" w14:textId="75B11638" w:rsidR="005D0EEB" w:rsidRPr="00A47C71" w:rsidRDefault="005D0EEB" w:rsidP="00033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47C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(на дату получения услуги)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D995F" w14:textId="481A8CD0" w:rsidR="005D0EEB" w:rsidRPr="00942FA3" w:rsidRDefault="005D0EEB" w:rsidP="0003378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42FA3">
              <w:rPr>
                <w:rFonts w:ascii="Times New Roman" w:hAnsi="Times New Roman" w:cs="Times New Roman"/>
                <w:lang w:eastAsia="ru-RU"/>
              </w:rPr>
              <w:t>202</w:t>
            </w:r>
            <w:r w:rsidR="0005274B">
              <w:rPr>
                <w:rFonts w:ascii="Times New Roman" w:hAnsi="Times New Roman" w:cs="Times New Roman"/>
                <w:lang w:eastAsia="ru-RU"/>
              </w:rPr>
              <w:t>2</w:t>
            </w:r>
            <w:r w:rsidRPr="00942FA3">
              <w:rPr>
                <w:rFonts w:ascii="Times New Roman" w:hAnsi="Times New Roman" w:cs="Times New Roman"/>
                <w:lang w:eastAsia="ru-RU"/>
              </w:rPr>
              <w:t xml:space="preserve"> год </w:t>
            </w:r>
          </w:p>
          <w:p w14:paraId="0FB1989F" w14:textId="77777777" w:rsidR="005D0EEB" w:rsidRPr="00A47C71" w:rsidRDefault="005D0EEB" w:rsidP="00033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47C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(планируемые)</w:t>
            </w:r>
          </w:p>
        </w:tc>
      </w:tr>
      <w:tr w:rsidR="005D0EEB" w:rsidRPr="000C26B5" w14:paraId="1AE43D6C" w14:textId="77777777" w:rsidTr="00A47C71">
        <w:trPr>
          <w:trHeight w:val="467"/>
        </w:trPr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81FDF" w14:textId="77777777" w:rsidR="005D0EEB" w:rsidRPr="00942FA3" w:rsidRDefault="005D0EEB" w:rsidP="000337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2FA3">
              <w:rPr>
                <w:rFonts w:ascii="Times New Roman" w:hAnsi="Times New Roman" w:cs="Times New Roman"/>
              </w:rPr>
              <w:t>а) среднесписочная численность занятых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B91AB" w14:textId="77777777" w:rsidR="005D0EEB" w:rsidRPr="00942FA3" w:rsidRDefault="005D0EEB" w:rsidP="0003378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016EC" w14:textId="77777777" w:rsidR="005D0EEB" w:rsidRPr="00942FA3" w:rsidRDefault="005D0EEB" w:rsidP="0003378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C58B6" w14:textId="77777777" w:rsidR="005D0EEB" w:rsidRPr="00942FA3" w:rsidRDefault="005D0EEB" w:rsidP="0003378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D0EEB" w:rsidRPr="000C26B5" w14:paraId="2FFF9369" w14:textId="77777777" w:rsidTr="00A47C71">
        <w:trPr>
          <w:trHeight w:val="699"/>
        </w:trPr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52317" w14:textId="77777777" w:rsidR="005D0EEB" w:rsidRPr="00942FA3" w:rsidRDefault="005D0EEB" w:rsidP="000337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2FA3">
              <w:rPr>
                <w:rFonts w:ascii="Times New Roman" w:hAnsi="Times New Roman" w:cs="Times New Roman"/>
              </w:rPr>
              <w:t>б) выручка от реализации товаров (работ, услуг), руб.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FEE70" w14:textId="77777777" w:rsidR="005D0EEB" w:rsidRPr="00942FA3" w:rsidRDefault="005D0EEB" w:rsidP="0003378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B2AA9" w14:textId="77777777" w:rsidR="005D0EEB" w:rsidRPr="00942FA3" w:rsidRDefault="005D0EEB" w:rsidP="0003378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0656B" w14:textId="77777777" w:rsidR="005D0EEB" w:rsidRPr="00942FA3" w:rsidRDefault="005D0EEB" w:rsidP="0003378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D0EEB" w:rsidRPr="000C26B5" w14:paraId="119A44E1" w14:textId="77777777" w:rsidTr="00232206">
        <w:trPr>
          <w:trHeight w:val="652"/>
        </w:trPr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E2C0D" w14:textId="29D47F88" w:rsidR="005D0EEB" w:rsidRPr="00232206" w:rsidRDefault="005D0EEB" w:rsidP="00045C7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32206">
              <w:rPr>
                <w:rFonts w:ascii="Times New Roman" w:hAnsi="Times New Roman" w:cs="Times New Roman"/>
                <w:lang w:eastAsia="ru-RU"/>
              </w:rPr>
              <w:t>Описание</w:t>
            </w:r>
            <w:r w:rsidR="00232206" w:rsidRPr="00232206">
              <w:rPr>
                <w:rFonts w:ascii="Times New Roman" w:hAnsi="Times New Roman" w:cs="Times New Roman"/>
                <w:lang w:eastAsia="ru-RU"/>
              </w:rPr>
              <w:t xml:space="preserve"> компании и производимой продукции (</w:t>
            </w:r>
            <w:r w:rsidR="00232206" w:rsidRPr="00232206">
              <w:rPr>
                <w:rFonts w:ascii="Times New Roman" w:hAnsi="Times New Roman" w:cs="Times New Roman"/>
                <w:i/>
                <w:iCs/>
                <w:lang w:val="en-US" w:eastAsia="ru-RU"/>
              </w:rPr>
              <w:t>max</w:t>
            </w:r>
            <w:r w:rsidR="00232206" w:rsidRPr="00232206"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 500 печатных знаков</w:t>
            </w:r>
            <w:r w:rsidR="00232206" w:rsidRPr="00232206">
              <w:rPr>
                <w:rFonts w:ascii="Times New Roman" w:hAnsi="Times New Roman" w:cs="Times New Roman"/>
                <w:lang w:eastAsia="ru-RU"/>
              </w:rPr>
              <w:t>)</w:t>
            </w:r>
          </w:p>
        </w:tc>
        <w:tc>
          <w:tcPr>
            <w:tcW w:w="5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CBB4D" w14:textId="77777777" w:rsidR="005D0EEB" w:rsidRPr="00942FA3" w:rsidRDefault="005D0EEB" w:rsidP="00045C7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9A6D87" w:rsidRPr="000C26B5" w14:paraId="2196DAF7" w14:textId="77777777" w:rsidTr="00232206">
        <w:trPr>
          <w:trHeight w:val="461"/>
        </w:trPr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ABFCA" w14:textId="0A615257" w:rsidR="009A6D87" w:rsidRPr="00232206" w:rsidRDefault="005D0EEB" w:rsidP="00045C7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32206">
              <w:rPr>
                <w:rFonts w:ascii="Times New Roman" w:hAnsi="Times New Roman" w:cs="Times New Roman"/>
                <w:lang w:eastAsia="ru-RU"/>
              </w:rPr>
              <w:t>П</w:t>
            </w:r>
            <w:r w:rsidR="00386C6A" w:rsidRPr="00232206">
              <w:rPr>
                <w:rFonts w:ascii="Times New Roman" w:hAnsi="Times New Roman" w:cs="Times New Roman"/>
                <w:lang w:eastAsia="ru-RU"/>
              </w:rPr>
              <w:t>родукци</w:t>
            </w:r>
            <w:r w:rsidRPr="00232206">
              <w:rPr>
                <w:rFonts w:ascii="Times New Roman" w:hAnsi="Times New Roman" w:cs="Times New Roman"/>
                <w:lang w:eastAsia="ru-RU"/>
              </w:rPr>
              <w:t>я</w:t>
            </w:r>
            <w:r w:rsidR="00232206" w:rsidRPr="00232206">
              <w:rPr>
                <w:rFonts w:ascii="Times New Roman" w:hAnsi="Times New Roman" w:cs="Times New Roman"/>
                <w:lang w:eastAsia="ru-RU"/>
              </w:rPr>
              <w:t>, планируемая для размещения на стенде</w:t>
            </w:r>
            <w:r w:rsidR="00217B48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217B48" w:rsidRPr="00217B48">
              <w:rPr>
                <w:rFonts w:ascii="Times New Roman" w:hAnsi="Times New Roman" w:cs="Times New Roman"/>
                <w:i/>
                <w:iCs/>
                <w:lang w:eastAsia="ru-RU"/>
              </w:rPr>
              <w:t>(наименование, объем, размер)</w:t>
            </w:r>
          </w:p>
        </w:tc>
        <w:tc>
          <w:tcPr>
            <w:tcW w:w="5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CA4B1" w14:textId="77777777" w:rsidR="009A6D87" w:rsidRPr="00942FA3" w:rsidRDefault="009A6D87" w:rsidP="00045C7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D0EEB" w:rsidRPr="000C26B5" w14:paraId="49F95D10" w14:textId="77777777" w:rsidTr="00386C6A">
        <w:trPr>
          <w:trHeight w:val="461"/>
        </w:trPr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40A31" w14:textId="436A01D3" w:rsidR="005D0EEB" w:rsidRPr="00942FA3" w:rsidRDefault="005D0EEB" w:rsidP="00045C7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42FA3">
              <w:rPr>
                <w:rFonts w:ascii="Times New Roman" w:hAnsi="Times New Roman" w:cs="Times New Roman"/>
                <w:lang w:eastAsia="ru-RU"/>
              </w:rPr>
              <w:t>Цель участия</w:t>
            </w:r>
          </w:p>
        </w:tc>
        <w:tc>
          <w:tcPr>
            <w:tcW w:w="5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7C9E7" w14:textId="77777777" w:rsidR="005D0EEB" w:rsidRPr="00942FA3" w:rsidRDefault="005D0EEB" w:rsidP="00045C7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D0EEB" w:rsidRPr="000C26B5" w14:paraId="424B812A" w14:textId="77777777" w:rsidTr="00386C6A">
        <w:trPr>
          <w:trHeight w:val="461"/>
        </w:trPr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2E19F" w14:textId="77777777" w:rsidR="008A69C9" w:rsidRDefault="005D0EEB" w:rsidP="00045C7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42FA3">
              <w:rPr>
                <w:rFonts w:ascii="Times New Roman" w:hAnsi="Times New Roman" w:cs="Times New Roman"/>
                <w:lang w:eastAsia="ru-RU"/>
              </w:rPr>
              <w:t xml:space="preserve">Количество участников на мероприятии </w:t>
            </w:r>
          </w:p>
          <w:p w14:paraId="559C3525" w14:textId="6738C322" w:rsidR="005D0EEB" w:rsidRPr="00217B48" w:rsidRDefault="005D0EEB" w:rsidP="00045C7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217B48"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(ФИО, должность, контактный телефон, </w:t>
            </w:r>
            <w:r w:rsidRPr="00217B48">
              <w:rPr>
                <w:rFonts w:ascii="Times New Roman" w:hAnsi="Times New Roman" w:cs="Times New Roman"/>
                <w:i/>
                <w:iCs/>
                <w:lang w:val="en-US" w:eastAsia="ru-RU"/>
              </w:rPr>
              <w:t>e</w:t>
            </w:r>
            <w:r w:rsidRPr="00217B48">
              <w:rPr>
                <w:rFonts w:ascii="Times New Roman" w:hAnsi="Times New Roman" w:cs="Times New Roman"/>
                <w:i/>
                <w:iCs/>
                <w:lang w:eastAsia="ru-RU"/>
              </w:rPr>
              <w:t>-</w:t>
            </w:r>
            <w:proofErr w:type="spellStart"/>
            <w:r w:rsidRPr="00217B48">
              <w:rPr>
                <w:rFonts w:ascii="Times New Roman" w:hAnsi="Times New Roman" w:cs="Times New Roman"/>
                <w:i/>
                <w:iCs/>
                <w:lang w:eastAsia="ru-RU"/>
              </w:rPr>
              <w:t>mail</w:t>
            </w:r>
            <w:proofErr w:type="spellEnd"/>
            <w:r w:rsidRPr="00217B48">
              <w:rPr>
                <w:rFonts w:ascii="Times New Roman" w:hAnsi="Times New Roman" w:cs="Times New Roman"/>
                <w:i/>
                <w:iCs/>
                <w:lang w:eastAsia="ru-RU"/>
              </w:rPr>
              <w:t>)</w:t>
            </w:r>
          </w:p>
        </w:tc>
        <w:tc>
          <w:tcPr>
            <w:tcW w:w="5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FAB4C" w14:textId="77777777" w:rsidR="005D0EEB" w:rsidRPr="00942FA3" w:rsidRDefault="005D0EEB" w:rsidP="00045C7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D0EEB" w:rsidRPr="000C26B5" w14:paraId="45B8034E" w14:textId="77777777" w:rsidTr="00386C6A">
        <w:trPr>
          <w:trHeight w:val="461"/>
        </w:trPr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3E020" w14:textId="04767472" w:rsidR="005D0EEB" w:rsidRPr="00942FA3" w:rsidRDefault="005D0EEB" w:rsidP="00045C7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42FA3">
              <w:rPr>
                <w:rFonts w:ascii="Times New Roman" w:hAnsi="Times New Roman" w:cs="Times New Roman"/>
                <w:lang w:eastAsia="ru-RU"/>
              </w:rPr>
              <w:t>Необходимое количество квадратных метров</w:t>
            </w:r>
          </w:p>
        </w:tc>
        <w:tc>
          <w:tcPr>
            <w:tcW w:w="5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A0CBF" w14:textId="77777777" w:rsidR="005D0EEB" w:rsidRPr="00942FA3" w:rsidRDefault="005D0EEB" w:rsidP="00045C7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D0EEB" w:rsidRPr="000C26B5" w14:paraId="33B3582A" w14:textId="77777777" w:rsidTr="00232206">
        <w:trPr>
          <w:trHeight w:val="1218"/>
        </w:trPr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2DA17" w14:textId="275635DB" w:rsidR="005D0EEB" w:rsidRPr="008A69C9" w:rsidRDefault="005D0EEB" w:rsidP="00045C7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32206">
              <w:rPr>
                <w:rFonts w:ascii="Times New Roman" w:hAnsi="Times New Roman" w:cs="Times New Roman"/>
                <w:lang w:eastAsia="ru-RU"/>
              </w:rPr>
              <w:t>Предпочтения по типу стенда</w:t>
            </w:r>
            <w:r w:rsidR="00232206">
              <w:rPr>
                <w:rFonts w:ascii="Times New Roman" w:hAnsi="Times New Roman" w:cs="Times New Roman"/>
                <w:lang w:eastAsia="ru-RU"/>
              </w:rPr>
              <w:t xml:space="preserve"> (</w:t>
            </w:r>
            <w:r w:rsidR="00232206" w:rsidRPr="00232206">
              <w:rPr>
                <w:rFonts w:ascii="Times New Roman" w:hAnsi="Times New Roman" w:cs="Times New Roman"/>
                <w:i/>
                <w:iCs/>
                <w:lang w:eastAsia="ru-RU"/>
              </w:rPr>
              <w:t>указать</w:t>
            </w:r>
            <w:r w:rsidR="00232206">
              <w:rPr>
                <w:rFonts w:ascii="Times New Roman" w:hAnsi="Times New Roman" w:cs="Times New Roman"/>
                <w:lang w:eastAsia="ru-RU"/>
              </w:rPr>
              <w:t>)</w:t>
            </w:r>
            <w:r w:rsidR="00DE747A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8A69C9" w:rsidRPr="008A69C9">
              <w:rPr>
                <w:rFonts w:ascii="Times New Roman" w:hAnsi="Times New Roman" w:cs="Times New Roman"/>
                <w:lang w:eastAsia="ru-RU"/>
              </w:rPr>
              <w:t>&lt;*</w:t>
            </w:r>
            <w:r w:rsidR="008A69C9">
              <w:rPr>
                <w:rFonts w:ascii="Times New Roman" w:hAnsi="Times New Roman" w:cs="Times New Roman"/>
                <w:lang w:eastAsia="ru-RU"/>
              </w:rPr>
              <w:t>*</w:t>
            </w:r>
            <w:r w:rsidR="008A69C9" w:rsidRPr="008A69C9">
              <w:rPr>
                <w:rFonts w:ascii="Times New Roman" w:hAnsi="Times New Roman" w:cs="Times New Roman"/>
                <w:lang w:eastAsia="ru-RU"/>
              </w:rPr>
              <w:t>&gt;</w:t>
            </w:r>
          </w:p>
        </w:tc>
        <w:tc>
          <w:tcPr>
            <w:tcW w:w="5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A0698" w14:textId="4D03E783" w:rsidR="00232206" w:rsidRPr="00810144" w:rsidRDefault="00232206" w:rsidP="00232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14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01866472" wp14:editId="6C4EBEE6">
                  <wp:simplePos x="0" y="0"/>
                  <wp:positionH relativeFrom="column">
                    <wp:posOffset>-739140</wp:posOffset>
                  </wp:positionH>
                  <wp:positionV relativeFrom="paragraph">
                    <wp:posOffset>92075</wp:posOffset>
                  </wp:positionV>
                  <wp:extent cx="647700" cy="626110"/>
                  <wp:effectExtent l="0" t="0" r="0" b="2540"/>
                  <wp:wrapThrough wrapText="bothSides">
                    <wp:wrapPolygon edited="0">
                      <wp:start x="0" y="0"/>
                      <wp:lineTo x="0" y="21030"/>
                      <wp:lineTo x="20965" y="21030"/>
                      <wp:lineTo x="20965" y="0"/>
                      <wp:lineTo x="0" y="0"/>
                    </wp:wrapPolygon>
                  </wp:wrapThrough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2288" t="34053" r="47164" b="47793"/>
                          <a:stretch/>
                        </pic:blipFill>
                        <pic:spPr bwMode="auto">
                          <a:xfrm>
                            <a:off x="0" y="0"/>
                            <a:ext cx="647700" cy="6261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10144">
              <w:rPr>
                <w:rFonts w:ascii="Times New Roman" w:hAnsi="Times New Roman" w:cs="Times New Roman"/>
                <w:sz w:val="24"/>
                <w:szCs w:val="24"/>
              </w:rPr>
              <w:t>Р- стенд в ряду</w:t>
            </w:r>
          </w:p>
          <w:p w14:paraId="4ECBA1A7" w14:textId="32FF9112" w:rsidR="00232206" w:rsidRPr="00810144" w:rsidRDefault="00232206" w:rsidP="00232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144">
              <w:rPr>
                <w:rFonts w:ascii="Times New Roman" w:hAnsi="Times New Roman" w:cs="Times New Roman"/>
                <w:sz w:val="24"/>
                <w:szCs w:val="24"/>
              </w:rPr>
              <w:t xml:space="preserve">  У- угловой стенд</w:t>
            </w:r>
          </w:p>
          <w:p w14:paraId="7505527D" w14:textId="7B4CCBDA" w:rsidR="00232206" w:rsidRPr="00810144" w:rsidRDefault="00232206" w:rsidP="00232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144">
              <w:rPr>
                <w:rFonts w:ascii="Times New Roman" w:hAnsi="Times New Roman" w:cs="Times New Roman"/>
                <w:sz w:val="24"/>
                <w:szCs w:val="24"/>
              </w:rPr>
              <w:t xml:space="preserve">  Г - головной стенд</w:t>
            </w:r>
          </w:p>
          <w:p w14:paraId="683A88E8" w14:textId="77777777" w:rsidR="00232206" w:rsidRPr="00810144" w:rsidRDefault="00232206" w:rsidP="00232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144">
              <w:rPr>
                <w:rFonts w:ascii="Times New Roman" w:hAnsi="Times New Roman" w:cs="Times New Roman"/>
                <w:sz w:val="24"/>
                <w:szCs w:val="24"/>
              </w:rPr>
              <w:t xml:space="preserve">  Б – блок-стенд</w:t>
            </w:r>
            <w:r w:rsidRPr="0081014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</w:p>
          <w:p w14:paraId="3CA57CD9" w14:textId="5449C042" w:rsidR="005D0EEB" w:rsidRPr="00942FA3" w:rsidRDefault="005D0EEB" w:rsidP="00045C7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D0EEB" w:rsidRPr="000C26B5" w14:paraId="348244E9" w14:textId="77777777" w:rsidTr="00386C6A">
        <w:trPr>
          <w:trHeight w:val="461"/>
        </w:trPr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8CE6D" w14:textId="315CD6E5" w:rsidR="005D0EEB" w:rsidRPr="00942FA3" w:rsidRDefault="005D0EEB" w:rsidP="00045C7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42FA3">
              <w:rPr>
                <w:rFonts w:ascii="Times New Roman" w:hAnsi="Times New Roman" w:cs="Times New Roman"/>
                <w:lang w:eastAsia="ru-RU"/>
              </w:rPr>
              <w:t>Необходимость дополнительного выставочного оборудования, не входящего в базовый «Стандартный» стенд (</w:t>
            </w:r>
            <w:r w:rsidRPr="00942FA3">
              <w:rPr>
                <w:rFonts w:ascii="Times New Roman" w:hAnsi="Times New Roman" w:cs="Times New Roman"/>
                <w:i/>
                <w:iCs/>
                <w:lang w:eastAsia="ru-RU"/>
              </w:rPr>
              <w:t>перечислить</w:t>
            </w:r>
            <w:r w:rsidRPr="00942FA3">
              <w:rPr>
                <w:rFonts w:ascii="Times New Roman" w:hAnsi="Times New Roman" w:cs="Times New Roman"/>
                <w:lang w:eastAsia="ru-RU"/>
              </w:rPr>
              <w:t>)</w:t>
            </w:r>
          </w:p>
        </w:tc>
        <w:tc>
          <w:tcPr>
            <w:tcW w:w="5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3E417" w14:textId="77777777" w:rsidR="005D0EEB" w:rsidRPr="00942FA3" w:rsidRDefault="005D0EEB" w:rsidP="00045C7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14:paraId="7D9C7354" w14:textId="0EB64451" w:rsidR="00D2620C" w:rsidRPr="00B7310C" w:rsidRDefault="004945BF" w:rsidP="008A69C9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B7310C">
        <w:rPr>
          <w:rFonts w:ascii="Times New Roman" w:hAnsi="Times New Roman" w:cs="Times New Roman"/>
        </w:rPr>
        <w:t>Достоверность представленных сведений гарантирую.</w:t>
      </w:r>
      <w:r w:rsidR="006A0BD3" w:rsidRPr="00B7310C">
        <w:rPr>
          <w:rFonts w:ascii="Times New Roman" w:hAnsi="Times New Roman" w:cs="Times New Roman"/>
        </w:rPr>
        <w:t xml:space="preserve"> </w:t>
      </w:r>
      <w:r w:rsidR="00A05FA9" w:rsidRPr="00B7310C">
        <w:rPr>
          <w:rFonts w:ascii="Times New Roman" w:hAnsi="Times New Roman" w:cs="Times New Roman"/>
        </w:rPr>
        <w:t>В соответствии с требованиями Федерального закона от 27.07.2006 г. № 152-ФЗ «О персональных данных» я выражаю согласие на обработку</w:t>
      </w:r>
      <w:r w:rsidR="003E6FEB" w:rsidRPr="00B7310C">
        <w:rPr>
          <w:rFonts w:ascii="Times New Roman" w:hAnsi="Times New Roman" w:cs="Times New Roman"/>
        </w:rPr>
        <w:t xml:space="preserve"> и систематизацию</w:t>
      </w:r>
      <w:r w:rsidR="00A05FA9" w:rsidRPr="00B7310C">
        <w:rPr>
          <w:rFonts w:ascii="Times New Roman" w:hAnsi="Times New Roman" w:cs="Times New Roman"/>
        </w:rPr>
        <w:t xml:space="preserve"> персональных данных.</w:t>
      </w:r>
      <w:r w:rsidR="00D2620C" w:rsidRPr="00B7310C">
        <w:rPr>
          <w:rFonts w:ascii="Times New Roman" w:hAnsi="Times New Roman" w:cs="Times New Roman"/>
        </w:rPr>
        <w:t xml:space="preserve"> </w:t>
      </w:r>
    </w:p>
    <w:p w14:paraId="342262F6" w14:textId="77777777" w:rsidR="008D4701" w:rsidRDefault="008D4701" w:rsidP="006303B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DC1F920" w14:textId="176EC082" w:rsidR="003C5202" w:rsidRPr="003C5202" w:rsidRDefault="003C5202" w:rsidP="003C5202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3C5202">
        <w:rPr>
          <w:rFonts w:ascii="Times New Roman" w:hAnsi="Times New Roman" w:cs="Times New Roman"/>
          <w:sz w:val="24"/>
          <w:szCs w:val="24"/>
        </w:rPr>
        <w:t xml:space="preserve">____________/__________________  </w:t>
      </w:r>
    </w:p>
    <w:p w14:paraId="157F325E" w14:textId="4A2C7C52" w:rsidR="003C5202" w:rsidRPr="003C5202" w:rsidRDefault="003C5202" w:rsidP="003C520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</w:t>
      </w:r>
      <w:r w:rsidRPr="003C5202">
        <w:rPr>
          <w:rFonts w:ascii="Times New Roman" w:hAnsi="Times New Roman" w:cs="Times New Roman"/>
          <w:sz w:val="16"/>
          <w:szCs w:val="16"/>
        </w:rPr>
        <w:t>подпись                          расшифровка</w:t>
      </w:r>
    </w:p>
    <w:p w14:paraId="5A1B7B1A" w14:textId="77777777" w:rsidR="00232206" w:rsidRDefault="00232206" w:rsidP="003E6F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C7C81DA" w14:textId="31053262" w:rsidR="003E6FEB" w:rsidRPr="00B7310C" w:rsidRDefault="003E6FEB" w:rsidP="003E6FE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310C">
        <w:rPr>
          <w:rFonts w:ascii="Times New Roman" w:hAnsi="Times New Roman" w:cs="Times New Roman"/>
        </w:rPr>
        <w:t xml:space="preserve">В соответствии с требованиями Федерального закона от 27.07.2006 г. № 152-ФЗ «О персональных данных» я выражаю согласие </w:t>
      </w:r>
      <w:r w:rsidR="00961E19" w:rsidRPr="00B7310C">
        <w:rPr>
          <w:rFonts w:ascii="Times New Roman" w:eastAsia="Calibri" w:hAnsi="Times New Roman" w:cs="Times New Roman"/>
          <w:lang w:eastAsia="en-US"/>
        </w:rPr>
        <w:t xml:space="preserve">АНО «Красноярский краевой центр развития бизнеса и </w:t>
      </w:r>
      <w:proofErr w:type="spellStart"/>
      <w:r w:rsidR="00961E19" w:rsidRPr="00B7310C">
        <w:rPr>
          <w:rFonts w:ascii="Times New Roman" w:eastAsia="Calibri" w:hAnsi="Times New Roman" w:cs="Times New Roman"/>
          <w:lang w:eastAsia="en-US"/>
        </w:rPr>
        <w:t>микрокредитная</w:t>
      </w:r>
      <w:proofErr w:type="spellEnd"/>
      <w:r w:rsidR="00961E19" w:rsidRPr="00B7310C">
        <w:rPr>
          <w:rFonts w:ascii="Times New Roman" w:eastAsia="Calibri" w:hAnsi="Times New Roman" w:cs="Times New Roman"/>
          <w:lang w:eastAsia="en-US"/>
        </w:rPr>
        <w:t xml:space="preserve"> компания»</w:t>
      </w:r>
      <w:r w:rsidRPr="00B7310C">
        <w:rPr>
          <w:rFonts w:ascii="Times New Roman" w:hAnsi="Times New Roman" w:cs="Times New Roman"/>
        </w:rPr>
        <w:t xml:space="preserve"> (</w:t>
      </w:r>
      <w:r w:rsidR="00BF021E" w:rsidRPr="00B7310C">
        <w:rPr>
          <w:rFonts w:ascii="Times New Roman" w:hAnsi="Times New Roman" w:cs="Times New Roman"/>
        </w:rPr>
        <w:t xml:space="preserve">ИНН </w:t>
      </w:r>
      <w:r w:rsidR="00961E19" w:rsidRPr="00B7310C">
        <w:rPr>
          <w:rFonts w:ascii="Times New Roman" w:hAnsi="Times New Roman" w:cs="Times New Roman"/>
        </w:rPr>
        <w:t>2464154029</w:t>
      </w:r>
      <w:r w:rsidR="00BF021E" w:rsidRPr="00B7310C">
        <w:rPr>
          <w:rFonts w:ascii="Times New Roman" w:hAnsi="Times New Roman" w:cs="Times New Roman"/>
        </w:rPr>
        <w:t xml:space="preserve">, ОГРН: </w:t>
      </w:r>
      <w:r w:rsidR="00961E19" w:rsidRPr="00B7310C">
        <w:rPr>
          <w:rFonts w:ascii="Times New Roman" w:hAnsi="Times New Roman" w:cs="Times New Roman"/>
        </w:rPr>
        <w:t>1202400026597</w:t>
      </w:r>
      <w:r w:rsidRPr="00B7310C">
        <w:rPr>
          <w:rFonts w:ascii="Times New Roman" w:hAnsi="Times New Roman" w:cs="Times New Roman"/>
        </w:rPr>
        <w:t xml:space="preserve">) на передачу своих персональных данных с целью получения заявленных услуг, а также информации об услугах, оказываемых </w:t>
      </w:r>
      <w:r w:rsidR="00961E19" w:rsidRPr="00B7310C">
        <w:rPr>
          <w:rFonts w:ascii="Times New Roman" w:eastAsia="Calibri" w:hAnsi="Times New Roman" w:cs="Times New Roman"/>
          <w:lang w:eastAsia="en-US"/>
        </w:rPr>
        <w:t xml:space="preserve">АНО «Красноярский краевой центр развития бизнеса и </w:t>
      </w:r>
      <w:proofErr w:type="spellStart"/>
      <w:r w:rsidR="00961E19" w:rsidRPr="00B7310C">
        <w:rPr>
          <w:rFonts w:ascii="Times New Roman" w:eastAsia="Calibri" w:hAnsi="Times New Roman" w:cs="Times New Roman"/>
          <w:lang w:eastAsia="en-US"/>
        </w:rPr>
        <w:t>микрокредитная</w:t>
      </w:r>
      <w:proofErr w:type="spellEnd"/>
      <w:r w:rsidR="00961E19" w:rsidRPr="00B7310C">
        <w:rPr>
          <w:rFonts w:ascii="Times New Roman" w:eastAsia="Calibri" w:hAnsi="Times New Roman" w:cs="Times New Roman"/>
          <w:lang w:eastAsia="en-US"/>
        </w:rPr>
        <w:t xml:space="preserve"> компания»</w:t>
      </w:r>
      <w:r w:rsidRPr="00B7310C">
        <w:rPr>
          <w:rFonts w:ascii="Times New Roman" w:hAnsi="Times New Roman" w:cs="Times New Roman"/>
        </w:rPr>
        <w:t xml:space="preserve">, посредством выше указанного номера телефона и </w:t>
      </w:r>
      <w:proofErr w:type="spellStart"/>
      <w:r w:rsidRPr="00B7310C">
        <w:rPr>
          <w:rFonts w:ascii="Times New Roman" w:hAnsi="Times New Roman" w:cs="Times New Roman"/>
        </w:rPr>
        <w:t>e-mail</w:t>
      </w:r>
      <w:proofErr w:type="spellEnd"/>
      <w:r w:rsidRPr="00B7310C">
        <w:rPr>
          <w:rFonts w:ascii="Times New Roman" w:hAnsi="Times New Roman" w:cs="Times New Roman"/>
        </w:rPr>
        <w:t xml:space="preserve"> адреса, а так же на обработку, систематизацию, уточнение (обновление, изменение),</w:t>
      </w:r>
      <w:r w:rsidR="008D4701" w:rsidRPr="00B7310C">
        <w:rPr>
          <w:rFonts w:ascii="Times New Roman" w:hAnsi="Times New Roman" w:cs="Times New Roman"/>
        </w:rPr>
        <w:t xml:space="preserve"> </w:t>
      </w:r>
      <w:r w:rsidRPr="00B7310C">
        <w:rPr>
          <w:rFonts w:ascii="Times New Roman" w:hAnsi="Times New Roman" w:cs="Times New Roman"/>
        </w:rPr>
        <w:t>извлечение, хранение и использование персональных данных, содержащихся в настоящей анкете, с целью направления мне указанной выше информации, в том числе на передачу персональных данных третьим лицам, привлекаемым к исполнению указанных действий. Срок действия согласия: с даты, указанной в настоящей анкет</w:t>
      </w:r>
      <w:r w:rsidR="00BF021E" w:rsidRPr="00B7310C">
        <w:rPr>
          <w:rFonts w:ascii="Times New Roman" w:hAnsi="Times New Roman" w:cs="Times New Roman"/>
        </w:rPr>
        <w:t>е</w:t>
      </w:r>
      <w:r w:rsidRPr="00B7310C">
        <w:rPr>
          <w:rFonts w:ascii="Times New Roman" w:hAnsi="Times New Roman" w:cs="Times New Roman"/>
        </w:rPr>
        <w:t xml:space="preserve">, и по истечении 30 дней с момента получения отзыва согласия на обработку персональных данных. Для отзыва согласия необходимо подать заявление в письменной форме по месту нахождения </w:t>
      </w:r>
      <w:r w:rsidR="00961E19" w:rsidRPr="00B7310C">
        <w:rPr>
          <w:rFonts w:ascii="Times New Roman" w:eastAsia="Calibri" w:hAnsi="Times New Roman" w:cs="Times New Roman"/>
          <w:lang w:eastAsia="en-US"/>
        </w:rPr>
        <w:t xml:space="preserve">АНО «Красноярский краевой центр развития бизнеса и </w:t>
      </w:r>
      <w:proofErr w:type="spellStart"/>
      <w:r w:rsidR="00961E19" w:rsidRPr="00B7310C">
        <w:rPr>
          <w:rFonts w:ascii="Times New Roman" w:eastAsia="Calibri" w:hAnsi="Times New Roman" w:cs="Times New Roman"/>
          <w:lang w:eastAsia="en-US"/>
        </w:rPr>
        <w:t>микрокредитная</w:t>
      </w:r>
      <w:proofErr w:type="spellEnd"/>
      <w:r w:rsidR="00961E19" w:rsidRPr="00B7310C">
        <w:rPr>
          <w:rFonts w:ascii="Times New Roman" w:eastAsia="Calibri" w:hAnsi="Times New Roman" w:cs="Times New Roman"/>
          <w:lang w:eastAsia="en-US"/>
        </w:rPr>
        <w:t xml:space="preserve"> компания»</w:t>
      </w:r>
      <w:r w:rsidR="00BF021E" w:rsidRPr="00B7310C">
        <w:rPr>
          <w:rFonts w:ascii="Times New Roman" w:hAnsi="Times New Roman" w:cs="Times New Roman"/>
        </w:rPr>
        <w:t>.</w:t>
      </w:r>
      <w:r w:rsidRPr="00B7310C">
        <w:rPr>
          <w:rFonts w:ascii="Times New Roman" w:hAnsi="Times New Roman" w:cs="Times New Roman"/>
        </w:rPr>
        <w:t xml:space="preserve"> Я подтверждаю, что все указанные в настоящей анкете данные (в том числе номер телефона и </w:t>
      </w:r>
      <w:proofErr w:type="spellStart"/>
      <w:r w:rsidRPr="00B7310C">
        <w:rPr>
          <w:rFonts w:ascii="Times New Roman" w:hAnsi="Times New Roman" w:cs="Times New Roman"/>
        </w:rPr>
        <w:t>e-mail</w:t>
      </w:r>
      <w:proofErr w:type="spellEnd"/>
      <w:r w:rsidRPr="00B7310C">
        <w:rPr>
          <w:rFonts w:ascii="Times New Roman" w:hAnsi="Times New Roman" w:cs="Times New Roman"/>
        </w:rPr>
        <w:t xml:space="preserve"> адрес) верные и я готов(а) нести все риски, связанные с указанием мной некорректных данных в настоящей анкете.</w:t>
      </w:r>
    </w:p>
    <w:p w14:paraId="0F8E5AC5" w14:textId="0EDBEB55" w:rsidR="003E6FEB" w:rsidRDefault="003E6FEB" w:rsidP="003E6FEB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3E6FEB">
        <w:rPr>
          <w:rFonts w:ascii="Times New Roman" w:hAnsi="Times New Roman" w:cs="Times New Roman"/>
          <w:sz w:val="24"/>
          <w:szCs w:val="24"/>
        </w:rPr>
        <w:t>____________/</w:t>
      </w:r>
      <w:r w:rsidR="00BF021E">
        <w:rPr>
          <w:rFonts w:ascii="Times New Roman" w:hAnsi="Times New Roman" w:cs="Times New Roman"/>
          <w:sz w:val="24"/>
          <w:szCs w:val="24"/>
        </w:rPr>
        <w:t>____</w:t>
      </w:r>
      <w:r w:rsidRPr="003E6FEB">
        <w:rPr>
          <w:rFonts w:ascii="Times New Roman" w:hAnsi="Times New Roman" w:cs="Times New Roman"/>
          <w:sz w:val="24"/>
          <w:szCs w:val="24"/>
        </w:rPr>
        <w:t xml:space="preserve">______________  </w:t>
      </w:r>
    </w:p>
    <w:p w14:paraId="633CF17C" w14:textId="689D900C" w:rsidR="003E6FEB" w:rsidRPr="00BF021E" w:rsidRDefault="00BF021E" w:rsidP="00BF021E">
      <w:pPr>
        <w:pStyle w:val="ConsPlusNormal"/>
        <w:tabs>
          <w:tab w:val="left" w:pos="8865"/>
        </w:tabs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</w:t>
      </w:r>
      <w:r w:rsidRPr="00BF021E">
        <w:rPr>
          <w:rFonts w:ascii="Times New Roman" w:hAnsi="Times New Roman" w:cs="Times New Roman"/>
          <w:sz w:val="16"/>
          <w:szCs w:val="16"/>
        </w:rPr>
        <w:t xml:space="preserve">подпись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 w:rsidRPr="00BF021E">
        <w:rPr>
          <w:rFonts w:ascii="Times New Roman" w:hAnsi="Times New Roman" w:cs="Times New Roman"/>
          <w:sz w:val="16"/>
          <w:szCs w:val="16"/>
        </w:rPr>
        <w:t>расшифровка</w:t>
      </w:r>
    </w:p>
    <w:p w14:paraId="37B25C41" w14:textId="213E1F08" w:rsidR="00D2620C" w:rsidRDefault="003C5202" w:rsidP="004945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 20__ г.</w:t>
      </w:r>
    </w:p>
    <w:p w14:paraId="396BC301" w14:textId="661D3630" w:rsidR="003C5202" w:rsidRDefault="00232206" w:rsidP="008A69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3C5202">
        <w:rPr>
          <w:rFonts w:ascii="Times New Roman" w:hAnsi="Times New Roman" w:cs="Times New Roman"/>
          <w:sz w:val="24"/>
          <w:szCs w:val="24"/>
        </w:rPr>
        <w:t>М.П.</w:t>
      </w:r>
    </w:p>
    <w:p w14:paraId="7B72BC85" w14:textId="77777777" w:rsidR="003C5202" w:rsidRDefault="003C5202" w:rsidP="004945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089F969" w14:textId="77777777" w:rsidR="004945BF" w:rsidRPr="00B7310C" w:rsidRDefault="004945BF" w:rsidP="004945BF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 w:rsidRPr="00B7310C">
        <w:rPr>
          <w:rFonts w:ascii="Times New Roman" w:hAnsi="Times New Roman" w:cs="Times New Roman"/>
          <w:color w:val="FF0000"/>
          <w:sz w:val="22"/>
          <w:szCs w:val="22"/>
        </w:rPr>
        <w:t>Заполнению подлежат все строки, в случае отсутствия информации ставится прочерк.</w:t>
      </w:r>
    </w:p>
    <w:p w14:paraId="58321C24" w14:textId="77777777" w:rsidR="004945BF" w:rsidRPr="00B7310C" w:rsidRDefault="004945BF" w:rsidP="004945B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7310C">
        <w:rPr>
          <w:rFonts w:ascii="Times New Roman" w:hAnsi="Times New Roman" w:cs="Times New Roman"/>
          <w:sz w:val="22"/>
          <w:szCs w:val="22"/>
        </w:rPr>
        <w:t>--------------------------------</w:t>
      </w:r>
    </w:p>
    <w:p w14:paraId="47E007B5" w14:textId="413951AC" w:rsidR="008F12B1" w:rsidRDefault="004945BF" w:rsidP="005D0EEB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8A69C9">
        <w:rPr>
          <w:rFonts w:ascii="Times New Roman" w:hAnsi="Times New Roman" w:cs="Times New Roman"/>
          <w:sz w:val="18"/>
          <w:szCs w:val="18"/>
        </w:rPr>
        <w:t xml:space="preserve">&lt;*&gt; </w:t>
      </w:r>
      <w:r w:rsidR="00DE747A">
        <w:rPr>
          <w:rFonts w:ascii="Times New Roman" w:hAnsi="Times New Roman" w:cs="Times New Roman"/>
          <w:sz w:val="18"/>
          <w:szCs w:val="18"/>
        </w:rPr>
        <w:t>п</w:t>
      </w:r>
      <w:r w:rsidRPr="008A69C9">
        <w:rPr>
          <w:rFonts w:ascii="Times New Roman" w:hAnsi="Times New Roman" w:cs="Times New Roman"/>
          <w:sz w:val="18"/>
          <w:szCs w:val="18"/>
        </w:rPr>
        <w:t>редставленная информация не разглашается, не передается в проверяющие и контролирующие органы и будет использоваться только для расчета показателей эффективности деятельности инфраструктуры поддержки</w:t>
      </w:r>
      <w:r w:rsidR="008A69C9">
        <w:rPr>
          <w:rFonts w:ascii="Times New Roman" w:hAnsi="Times New Roman" w:cs="Times New Roman"/>
          <w:sz w:val="18"/>
          <w:szCs w:val="18"/>
        </w:rPr>
        <w:t>;</w:t>
      </w:r>
    </w:p>
    <w:p w14:paraId="2FF12A44" w14:textId="3A2FF071" w:rsidR="008A69C9" w:rsidRPr="008A69C9" w:rsidRDefault="008A69C9" w:rsidP="008A69C9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8A69C9">
        <w:rPr>
          <w:rFonts w:ascii="Times New Roman" w:hAnsi="Times New Roman" w:cs="Times New Roman"/>
          <w:sz w:val="18"/>
          <w:szCs w:val="18"/>
        </w:rPr>
        <w:t xml:space="preserve">&lt;**&gt; указывается при подаче анкеты-заявки на участие в </w:t>
      </w:r>
      <w:proofErr w:type="spellStart"/>
      <w:r w:rsidRPr="008A69C9">
        <w:rPr>
          <w:rFonts w:ascii="Times New Roman" w:hAnsi="Times New Roman" w:cs="Times New Roman"/>
          <w:sz w:val="18"/>
          <w:szCs w:val="18"/>
        </w:rPr>
        <w:t>выставочно</w:t>
      </w:r>
      <w:proofErr w:type="spellEnd"/>
      <w:r w:rsidRPr="008A69C9">
        <w:rPr>
          <w:rFonts w:ascii="Times New Roman" w:hAnsi="Times New Roman" w:cs="Times New Roman"/>
          <w:sz w:val="18"/>
          <w:szCs w:val="18"/>
        </w:rPr>
        <w:t>-ярмарочном мероприятии с индивидуальным стендом</w:t>
      </w:r>
    </w:p>
    <w:p w14:paraId="13B55E59" w14:textId="77777777" w:rsidR="008A69C9" w:rsidRPr="008A69C9" w:rsidRDefault="008A69C9" w:rsidP="005D0EEB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14:paraId="4CD06BA7" w14:textId="20DE486E" w:rsidR="00942FA3" w:rsidRDefault="00942FA3" w:rsidP="005D0E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942FA3" w:rsidSect="00E10BFF">
      <w:footerReference w:type="default" r:id="rId10"/>
      <w:footerReference w:type="first" r:id="rId11"/>
      <w:pgSz w:w="11906" w:h="16838"/>
      <w:pgMar w:top="567" w:right="707" w:bottom="993" w:left="1134" w:header="709" w:footer="27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666C2" w14:textId="77777777" w:rsidR="00136BD4" w:rsidRDefault="00136BD4" w:rsidP="00770BE0">
      <w:pPr>
        <w:spacing w:after="0" w:line="240" w:lineRule="auto"/>
      </w:pPr>
      <w:r>
        <w:separator/>
      </w:r>
    </w:p>
  </w:endnote>
  <w:endnote w:type="continuationSeparator" w:id="0">
    <w:p w14:paraId="128A3906" w14:textId="77777777" w:rsidR="00136BD4" w:rsidRDefault="00136BD4" w:rsidP="00770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46B2F" w14:textId="5F0388F6" w:rsidR="00524E19" w:rsidRDefault="00524E19">
    <w:pPr>
      <w:pStyle w:val="af8"/>
      <w:jc w:val="right"/>
    </w:pPr>
  </w:p>
  <w:p w14:paraId="5C40AAD0" w14:textId="77777777" w:rsidR="00524E19" w:rsidRDefault="00524E19">
    <w:pPr>
      <w:pStyle w:val="af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632956"/>
      <w:docPartObj>
        <w:docPartGallery w:val="Page Numbers (Bottom of Page)"/>
        <w:docPartUnique/>
      </w:docPartObj>
    </w:sdtPr>
    <w:sdtEndPr/>
    <w:sdtContent>
      <w:p w14:paraId="04C3903B" w14:textId="77777777" w:rsidR="00524E19" w:rsidRDefault="00B7310C">
        <w:pPr>
          <w:pStyle w:val="af8"/>
          <w:jc w:val="right"/>
        </w:pPr>
      </w:p>
    </w:sdtContent>
  </w:sdt>
  <w:p w14:paraId="5D80EB3E" w14:textId="77777777" w:rsidR="00524E19" w:rsidRDefault="00524E19">
    <w:pPr>
      <w:pStyle w:val="af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019E7" w14:textId="77777777" w:rsidR="00136BD4" w:rsidRDefault="00136BD4" w:rsidP="00770BE0">
      <w:pPr>
        <w:spacing w:after="0" w:line="240" w:lineRule="auto"/>
      </w:pPr>
      <w:r>
        <w:separator/>
      </w:r>
    </w:p>
  </w:footnote>
  <w:footnote w:type="continuationSeparator" w:id="0">
    <w:p w14:paraId="205820AC" w14:textId="77777777" w:rsidR="00136BD4" w:rsidRDefault="00136BD4" w:rsidP="00770B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5A5E50EA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2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%2.%3.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%2.%3.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%2.%3.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%2.%3.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%2.%3.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%2.%3.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</w:abstractNum>
  <w:abstractNum w:abstractNumId="3" w15:restartNumberingAfterBreak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4" w15:restartNumberingAfterBreak="0">
    <w:nsid w:val="00000007"/>
    <w:multiLevelType w:val="multilevel"/>
    <w:tmpl w:val="00000006"/>
    <w:lvl w:ilvl="0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5" w15:restartNumberingAfterBreak="0">
    <w:nsid w:val="00000009"/>
    <w:multiLevelType w:val="multilevel"/>
    <w:tmpl w:val="00000008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6" w15:restartNumberingAfterBreak="0">
    <w:nsid w:val="0000000B"/>
    <w:multiLevelType w:val="multilevel"/>
    <w:tmpl w:val="0000000A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7" w15:restartNumberingAfterBreak="0">
    <w:nsid w:val="0000000D"/>
    <w:multiLevelType w:val="multilevel"/>
    <w:tmpl w:val="0000000C"/>
    <w:lvl w:ilvl="0">
      <w:start w:val="1"/>
      <w:numFmt w:val="bullet"/>
      <w:lvlText w:val="•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17"/>
        <w:szCs w:val="17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17"/>
        <w:szCs w:val="17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17"/>
        <w:szCs w:val="17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17"/>
        <w:szCs w:val="17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17"/>
        <w:szCs w:val="17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17"/>
        <w:szCs w:val="17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17"/>
        <w:szCs w:val="17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17"/>
        <w:szCs w:val="17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17"/>
        <w:szCs w:val="17"/>
        <w:u w:val="none"/>
      </w:rPr>
    </w:lvl>
  </w:abstractNum>
  <w:abstractNum w:abstractNumId="8" w15:restartNumberingAfterBreak="0">
    <w:nsid w:val="0000000F"/>
    <w:multiLevelType w:val="multilevel"/>
    <w:tmpl w:val="0000000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9" w15:restartNumberingAfterBreak="0">
    <w:nsid w:val="00000011"/>
    <w:multiLevelType w:val="multilevel"/>
    <w:tmpl w:val="00000010"/>
    <w:lvl w:ilvl="0">
      <w:start w:val="1"/>
      <w:numFmt w:val="decimal"/>
      <w:lvlText w:val="4.2.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4.2.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4.2.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4.2.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4.2.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4.2.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4.2.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4.2.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4.2.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</w:abstractNum>
  <w:abstractNum w:abstractNumId="10" w15:restartNumberingAfterBreak="0">
    <w:nsid w:val="00000013"/>
    <w:multiLevelType w:val="multilevel"/>
    <w:tmpl w:val="0000001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</w:abstractNum>
  <w:abstractNum w:abstractNumId="11" w15:restartNumberingAfterBreak="0">
    <w:nsid w:val="00000015"/>
    <w:multiLevelType w:val="multilevel"/>
    <w:tmpl w:val="00000014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</w:abstractNum>
  <w:abstractNum w:abstractNumId="12" w15:restartNumberingAfterBreak="0">
    <w:nsid w:val="00000017"/>
    <w:multiLevelType w:val="multilevel"/>
    <w:tmpl w:val="0000001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</w:abstractNum>
  <w:abstractNum w:abstractNumId="13" w15:restartNumberingAfterBreak="0">
    <w:nsid w:val="00000019"/>
    <w:multiLevelType w:val="multilevel"/>
    <w:tmpl w:val="0000001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</w:abstractNum>
  <w:abstractNum w:abstractNumId="14" w15:restartNumberingAfterBreak="0">
    <w:nsid w:val="0000001B"/>
    <w:multiLevelType w:val="multilevel"/>
    <w:tmpl w:val="0000001A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</w:abstractNum>
  <w:abstractNum w:abstractNumId="15" w15:restartNumberingAfterBreak="0">
    <w:nsid w:val="0000001D"/>
    <w:multiLevelType w:val="multilevel"/>
    <w:tmpl w:val="0000001C"/>
    <w:lvl w:ilvl="0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</w:abstractNum>
  <w:abstractNum w:abstractNumId="16" w15:restartNumberingAfterBreak="0">
    <w:nsid w:val="0000001F"/>
    <w:multiLevelType w:val="multilevel"/>
    <w:tmpl w:val="0000001E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</w:abstractNum>
  <w:abstractNum w:abstractNumId="17" w15:restartNumberingAfterBreak="0">
    <w:nsid w:val="00000021"/>
    <w:multiLevelType w:val="multilevel"/>
    <w:tmpl w:val="00000020"/>
    <w:lvl w:ilvl="0">
      <w:start w:val="2"/>
      <w:numFmt w:val="decimal"/>
      <w:lvlText w:val="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1">
      <w:start w:val="2"/>
      <w:numFmt w:val="decimal"/>
      <w:lvlText w:val="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2">
      <w:start w:val="2"/>
      <w:numFmt w:val="decimal"/>
      <w:lvlText w:val="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3">
      <w:start w:val="2"/>
      <w:numFmt w:val="decimal"/>
      <w:lvlText w:val="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4">
      <w:start w:val="2"/>
      <w:numFmt w:val="decimal"/>
      <w:lvlText w:val="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5">
      <w:start w:val="2"/>
      <w:numFmt w:val="decimal"/>
      <w:lvlText w:val="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6">
      <w:start w:val="2"/>
      <w:numFmt w:val="decimal"/>
      <w:lvlText w:val="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7">
      <w:start w:val="2"/>
      <w:numFmt w:val="decimal"/>
      <w:lvlText w:val="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8">
      <w:start w:val="2"/>
      <w:numFmt w:val="decimal"/>
      <w:lvlText w:val="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</w:abstractNum>
  <w:abstractNum w:abstractNumId="18" w15:restartNumberingAfterBreak="0">
    <w:nsid w:val="00000023"/>
    <w:multiLevelType w:val="multilevel"/>
    <w:tmpl w:val="0000002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</w:abstractNum>
  <w:abstractNum w:abstractNumId="19" w15:restartNumberingAfterBreak="0">
    <w:nsid w:val="00000025"/>
    <w:multiLevelType w:val="multilevel"/>
    <w:tmpl w:val="00000024"/>
    <w:lvl w:ilvl="0">
      <w:start w:val="3"/>
      <w:numFmt w:val="decimal"/>
      <w:lvlText w:val="2,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1">
      <w:start w:val="3"/>
      <w:numFmt w:val="decimal"/>
      <w:lvlText w:val="2,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2">
      <w:start w:val="3"/>
      <w:numFmt w:val="decimal"/>
      <w:lvlText w:val="2,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3">
      <w:start w:val="3"/>
      <w:numFmt w:val="decimal"/>
      <w:lvlText w:val="2,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4">
      <w:start w:val="3"/>
      <w:numFmt w:val="decimal"/>
      <w:lvlText w:val="2,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5">
      <w:start w:val="3"/>
      <w:numFmt w:val="decimal"/>
      <w:lvlText w:val="2,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6">
      <w:start w:val="3"/>
      <w:numFmt w:val="decimal"/>
      <w:lvlText w:val="2,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7">
      <w:start w:val="3"/>
      <w:numFmt w:val="decimal"/>
      <w:lvlText w:val="2,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8">
      <w:start w:val="3"/>
      <w:numFmt w:val="decimal"/>
      <w:lvlText w:val="2,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</w:abstractNum>
  <w:abstractNum w:abstractNumId="20" w15:restartNumberingAfterBreak="0">
    <w:nsid w:val="00000027"/>
    <w:multiLevelType w:val="multilevel"/>
    <w:tmpl w:val="00000026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</w:abstractNum>
  <w:abstractNum w:abstractNumId="21" w15:restartNumberingAfterBreak="0">
    <w:nsid w:val="145072E8"/>
    <w:multiLevelType w:val="multilevel"/>
    <w:tmpl w:val="3B662528"/>
    <w:lvl w:ilvl="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1667257F"/>
    <w:multiLevelType w:val="hybridMultilevel"/>
    <w:tmpl w:val="92A2ED22"/>
    <w:lvl w:ilvl="0" w:tplc="CB24AC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1B1A690A"/>
    <w:multiLevelType w:val="hybridMultilevel"/>
    <w:tmpl w:val="CD6A1840"/>
    <w:lvl w:ilvl="0" w:tplc="C1A42E2C">
      <w:start w:val="2021"/>
      <w:numFmt w:val="bullet"/>
      <w:lvlText w:val=""/>
      <w:lvlJc w:val="left"/>
      <w:pPr>
        <w:ind w:left="60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24" w15:restartNumberingAfterBreak="0">
    <w:nsid w:val="2C8367A5"/>
    <w:multiLevelType w:val="multilevel"/>
    <w:tmpl w:val="E390B24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22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8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56" w:hanging="1800"/>
      </w:pPr>
      <w:rPr>
        <w:rFonts w:hint="default"/>
      </w:rPr>
    </w:lvl>
  </w:abstractNum>
  <w:abstractNum w:abstractNumId="25" w15:restartNumberingAfterBreak="0">
    <w:nsid w:val="3CA71D4A"/>
    <w:multiLevelType w:val="hybridMultilevel"/>
    <w:tmpl w:val="B516B7AC"/>
    <w:lvl w:ilvl="0" w:tplc="E0023FC8">
      <w:numFmt w:val="bullet"/>
      <w:lvlText w:val="-"/>
      <w:lvlJc w:val="left"/>
      <w:pPr>
        <w:ind w:left="825" w:hanging="25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4ACA7F14">
      <w:numFmt w:val="bullet"/>
      <w:lvlText w:val="•"/>
      <w:lvlJc w:val="left"/>
      <w:pPr>
        <w:ind w:left="1815" w:hanging="257"/>
      </w:pPr>
      <w:rPr>
        <w:rFonts w:hint="default"/>
        <w:lang w:val="ru-RU" w:eastAsia="ru-RU" w:bidi="ru-RU"/>
      </w:rPr>
    </w:lvl>
    <w:lvl w:ilvl="2" w:tplc="85BAAE98">
      <w:numFmt w:val="bullet"/>
      <w:lvlText w:val="•"/>
      <w:lvlJc w:val="left"/>
      <w:pPr>
        <w:ind w:left="2808" w:hanging="257"/>
      </w:pPr>
      <w:rPr>
        <w:rFonts w:hint="default"/>
        <w:lang w:val="ru-RU" w:eastAsia="ru-RU" w:bidi="ru-RU"/>
      </w:rPr>
    </w:lvl>
    <w:lvl w:ilvl="3" w:tplc="88F0E5C0">
      <w:numFmt w:val="bullet"/>
      <w:lvlText w:val="•"/>
      <w:lvlJc w:val="left"/>
      <w:pPr>
        <w:ind w:left="3800" w:hanging="257"/>
      </w:pPr>
      <w:rPr>
        <w:rFonts w:hint="default"/>
        <w:lang w:val="ru-RU" w:eastAsia="ru-RU" w:bidi="ru-RU"/>
      </w:rPr>
    </w:lvl>
    <w:lvl w:ilvl="4" w:tplc="A922201A">
      <w:numFmt w:val="bullet"/>
      <w:lvlText w:val="•"/>
      <w:lvlJc w:val="left"/>
      <w:pPr>
        <w:ind w:left="4793" w:hanging="257"/>
      </w:pPr>
      <w:rPr>
        <w:rFonts w:hint="default"/>
        <w:lang w:val="ru-RU" w:eastAsia="ru-RU" w:bidi="ru-RU"/>
      </w:rPr>
    </w:lvl>
    <w:lvl w:ilvl="5" w:tplc="F7CE2396">
      <w:numFmt w:val="bullet"/>
      <w:lvlText w:val="•"/>
      <w:lvlJc w:val="left"/>
      <w:pPr>
        <w:ind w:left="5786" w:hanging="257"/>
      </w:pPr>
      <w:rPr>
        <w:rFonts w:hint="default"/>
        <w:lang w:val="ru-RU" w:eastAsia="ru-RU" w:bidi="ru-RU"/>
      </w:rPr>
    </w:lvl>
    <w:lvl w:ilvl="6" w:tplc="B4A012AE">
      <w:numFmt w:val="bullet"/>
      <w:lvlText w:val="•"/>
      <w:lvlJc w:val="left"/>
      <w:pPr>
        <w:ind w:left="6778" w:hanging="257"/>
      </w:pPr>
      <w:rPr>
        <w:rFonts w:hint="default"/>
        <w:lang w:val="ru-RU" w:eastAsia="ru-RU" w:bidi="ru-RU"/>
      </w:rPr>
    </w:lvl>
    <w:lvl w:ilvl="7" w:tplc="1C88CD84">
      <w:numFmt w:val="bullet"/>
      <w:lvlText w:val="•"/>
      <w:lvlJc w:val="left"/>
      <w:pPr>
        <w:ind w:left="7771" w:hanging="257"/>
      </w:pPr>
      <w:rPr>
        <w:rFonts w:hint="default"/>
        <w:lang w:val="ru-RU" w:eastAsia="ru-RU" w:bidi="ru-RU"/>
      </w:rPr>
    </w:lvl>
    <w:lvl w:ilvl="8" w:tplc="F286B7FC">
      <w:numFmt w:val="bullet"/>
      <w:lvlText w:val="•"/>
      <w:lvlJc w:val="left"/>
      <w:pPr>
        <w:ind w:left="8764" w:hanging="257"/>
      </w:pPr>
      <w:rPr>
        <w:rFonts w:hint="default"/>
        <w:lang w:val="ru-RU" w:eastAsia="ru-RU" w:bidi="ru-RU"/>
      </w:rPr>
    </w:lvl>
  </w:abstractNum>
  <w:abstractNum w:abstractNumId="26" w15:restartNumberingAfterBreak="0">
    <w:nsid w:val="3CC4745E"/>
    <w:multiLevelType w:val="multilevel"/>
    <w:tmpl w:val="2C7AAF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7" w15:restartNumberingAfterBreak="0">
    <w:nsid w:val="3F532288"/>
    <w:multiLevelType w:val="hybridMultilevel"/>
    <w:tmpl w:val="E8E63E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1EB1BC0"/>
    <w:multiLevelType w:val="hybridMultilevel"/>
    <w:tmpl w:val="996C5A38"/>
    <w:lvl w:ilvl="0" w:tplc="6896A6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4A8D55CC"/>
    <w:multiLevelType w:val="multilevel"/>
    <w:tmpl w:val="92F085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 w15:restartNumberingAfterBreak="0">
    <w:nsid w:val="570F3059"/>
    <w:multiLevelType w:val="hybridMultilevel"/>
    <w:tmpl w:val="7D5E032A"/>
    <w:lvl w:ilvl="0" w:tplc="9072CA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FE63D7"/>
    <w:multiLevelType w:val="multilevel"/>
    <w:tmpl w:val="DC3A34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63C67661"/>
    <w:multiLevelType w:val="multilevel"/>
    <w:tmpl w:val="5AE6A95C"/>
    <w:lvl w:ilvl="0">
      <w:start w:val="12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3" w15:restartNumberingAfterBreak="0">
    <w:nsid w:val="6C7101DD"/>
    <w:multiLevelType w:val="multilevel"/>
    <w:tmpl w:val="65C47522"/>
    <w:lvl w:ilvl="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4" w15:restartNumberingAfterBreak="0">
    <w:nsid w:val="70071100"/>
    <w:multiLevelType w:val="multilevel"/>
    <w:tmpl w:val="5AE6A95C"/>
    <w:lvl w:ilvl="0">
      <w:start w:val="12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5" w15:restartNumberingAfterBreak="0">
    <w:nsid w:val="748305BD"/>
    <w:multiLevelType w:val="hybridMultilevel"/>
    <w:tmpl w:val="3468F852"/>
    <w:lvl w:ilvl="0" w:tplc="68A05F6C">
      <w:start w:val="1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C02986"/>
    <w:multiLevelType w:val="multilevel"/>
    <w:tmpl w:val="8E6C6E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8"/>
  </w:num>
  <w:num w:numId="8">
    <w:abstractNumId w:val="2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7"/>
  </w:num>
  <w:num w:numId="22">
    <w:abstractNumId w:val="22"/>
  </w:num>
  <w:num w:numId="23">
    <w:abstractNumId w:val="28"/>
  </w:num>
  <w:num w:numId="24">
    <w:abstractNumId w:val="30"/>
  </w:num>
  <w:num w:numId="25">
    <w:abstractNumId w:val="33"/>
  </w:num>
  <w:num w:numId="26">
    <w:abstractNumId w:val="21"/>
  </w:num>
  <w:num w:numId="27">
    <w:abstractNumId w:val="32"/>
  </w:num>
  <w:num w:numId="28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34"/>
  </w:num>
  <w:num w:numId="30">
    <w:abstractNumId w:val="29"/>
  </w:num>
  <w:num w:numId="31">
    <w:abstractNumId w:val="36"/>
  </w:num>
  <w:num w:numId="32">
    <w:abstractNumId w:val="31"/>
  </w:num>
  <w:num w:numId="33">
    <w:abstractNumId w:val="26"/>
  </w:num>
  <w:num w:numId="34">
    <w:abstractNumId w:val="25"/>
  </w:num>
  <w:num w:numId="35">
    <w:abstractNumId w:val="24"/>
  </w:num>
  <w:num w:numId="36">
    <w:abstractNumId w:val="35"/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FAF"/>
    <w:rsid w:val="00002697"/>
    <w:rsid w:val="000032E7"/>
    <w:rsid w:val="00004A7D"/>
    <w:rsid w:val="000058DB"/>
    <w:rsid w:val="00005FC6"/>
    <w:rsid w:val="00006252"/>
    <w:rsid w:val="00006B58"/>
    <w:rsid w:val="00006D91"/>
    <w:rsid w:val="00007D6C"/>
    <w:rsid w:val="00011D37"/>
    <w:rsid w:val="00012DE3"/>
    <w:rsid w:val="0002186B"/>
    <w:rsid w:val="000272E2"/>
    <w:rsid w:val="0003107E"/>
    <w:rsid w:val="00031367"/>
    <w:rsid w:val="00031A3F"/>
    <w:rsid w:val="000333C4"/>
    <w:rsid w:val="00037502"/>
    <w:rsid w:val="00042D47"/>
    <w:rsid w:val="000449F1"/>
    <w:rsid w:val="00045F59"/>
    <w:rsid w:val="00046C27"/>
    <w:rsid w:val="00051BFF"/>
    <w:rsid w:val="0005274B"/>
    <w:rsid w:val="0005509A"/>
    <w:rsid w:val="000568C8"/>
    <w:rsid w:val="00056A0F"/>
    <w:rsid w:val="00057C05"/>
    <w:rsid w:val="00060AFD"/>
    <w:rsid w:val="00061B92"/>
    <w:rsid w:val="00062A20"/>
    <w:rsid w:val="00062C5E"/>
    <w:rsid w:val="00065368"/>
    <w:rsid w:val="00070AF2"/>
    <w:rsid w:val="000733FC"/>
    <w:rsid w:val="00074BEA"/>
    <w:rsid w:val="000761C7"/>
    <w:rsid w:val="00080DCC"/>
    <w:rsid w:val="00081F2B"/>
    <w:rsid w:val="00082150"/>
    <w:rsid w:val="0008381C"/>
    <w:rsid w:val="0008781A"/>
    <w:rsid w:val="00087A75"/>
    <w:rsid w:val="00087D22"/>
    <w:rsid w:val="00091767"/>
    <w:rsid w:val="000925C6"/>
    <w:rsid w:val="00092C35"/>
    <w:rsid w:val="00094A2D"/>
    <w:rsid w:val="00095058"/>
    <w:rsid w:val="00095E39"/>
    <w:rsid w:val="000974E3"/>
    <w:rsid w:val="00097773"/>
    <w:rsid w:val="000A05F2"/>
    <w:rsid w:val="000A3F64"/>
    <w:rsid w:val="000A541C"/>
    <w:rsid w:val="000A6AE9"/>
    <w:rsid w:val="000B5385"/>
    <w:rsid w:val="000B6401"/>
    <w:rsid w:val="000C32D4"/>
    <w:rsid w:val="000D11B7"/>
    <w:rsid w:val="000D4D97"/>
    <w:rsid w:val="000E3AB1"/>
    <w:rsid w:val="000E439A"/>
    <w:rsid w:val="000E44EB"/>
    <w:rsid w:val="000E5351"/>
    <w:rsid w:val="000E667F"/>
    <w:rsid w:val="000F0938"/>
    <w:rsid w:val="000F1995"/>
    <w:rsid w:val="000F2AD4"/>
    <w:rsid w:val="000F3F81"/>
    <w:rsid w:val="000F4419"/>
    <w:rsid w:val="000F5C28"/>
    <w:rsid w:val="000F6653"/>
    <w:rsid w:val="000F68D8"/>
    <w:rsid w:val="000F74FD"/>
    <w:rsid w:val="000F76BA"/>
    <w:rsid w:val="0010294B"/>
    <w:rsid w:val="00103584"/>
    <w:rsid w:val="00105A5C"/>
    <w:rsid w:val="00110757"/>
    <w:rsid w:val="001112F3"/>
    <w:rsid w:val="00115055"/>
    <w:rsid w:val="001152B8"/>
    <w:rsid w:val="00116E08"/>
    <w:rsid w:val="00120466"/>
    <w:rsid w:val="00121B77"/>
    <w:rsid w:val="00123344"/>
    <w:rsid w:val="00123F45"/>
    <w:rsid w:val="00131BD4"/>
    <w:rsid w:val="001337F1"/>
    <w:rsid w:val="00136BD4"/>
    <w:rsid w:val="00140484"/>
    <w:rsid w:val="00141F32"/>
    <w:rsid w:val="00144202"/>
    <w:rsid w:val="001460CB"/>
    <w:rsid w:val="0014640B"/>
    <w:rsid w:val="001476E6"/>
    <w:rsid w:val="00150AF2"/>
    <w:rsid w:val="001518DA"/>
    <w:rsid w:val="0015322F"/>
    <w:rsid w:val="001551F6"/>
    <w:rsid w:val="001555F9"/>
    <w:rsid w:val="0016008C"/>
    <w:rsid w:val="00163090"/>
    <w:rsid w:val="00164704"/>
    <w:rsid w:val="0016573E"/>
    <w:rsid w:val="0017071B"/>
    <w:rsid w:val="00171985"/>
    <w:rsid w:val="0017285E"/>
    <w:rsid w:val="00172CBE"/>
    <w:rsid w:val="0017323F"/>
    <w:rsid w:val="00176749"/>
    <w:rsid w:val="00176EF7"/>
    <w:rsid w:val="00177F3C"/>
    <w:rsid w:val="001802FD"/>
    <w:rsid w:val="00180846"/>
    <w:rsid w:val="001826F4"/>
    <w:rsid w:val="001842C8"/>
    <w:rsid w:val="001864E3"/>
    <w:rsid w:val="00186686"/>
    <w:rsid w:val="001908D6"/>
    <w:rsid w:val="001951D9"/>
    <w:rsid w:val="00197E0C"/>
    <w:rsid w:val="001A079A"/>
    <w:rsid w:val="001A1A19"/>
    <w:rsid w:val="001A2E26"/>
    <w:rsid w:val="001A520B"/>
    <w:rsid w:val="001A5C10"/>
    <w:rsid w:val="001A5E31"/>
    <w:rsid w:val="001A7A7A"/>
    <w:rsid w:val="001B1792"/>
    <w:rsid w:val="001B1AFB"/>
    <w:rsid w:val="001B3FB2"/>
    <w:rsid w:val="001B60E6"/>
    <w:rsid w:val="001B7B98"/>
    <w:rsid w:val="001C1B3E"/>
    <w:rsid w:val="001C24C8"/>
    <w:rsid w:val="001C2973"/>
    <w:rsid w:val="001C365B"/>
    <w:rsid w:val="001C613F"/>
    <w:rsid w:val="001D6D51"/>
    <w:rsid w:val="001E2EDE"/>
    <w:rsid w:val="001E5578"/>
    <w:rsid w:val="001F7225"/>
    <w:rsid w:val="001F7725"/>
    <w:rsid w:val="00202844"/>
    <w:rsid w:val="00202B64"/>
    <w:rsid w:val="00204BFD"/>
    <w:rsid w:val="00205204"/>
    <w:rsid w:val="00206078"/>
    <w:rsid w:val="00207BD0"/>
    <w:rsid w:val="00207DB6"/>
    <w:rsid w:val="0021291B"/>
    <w:rsid w:val="002129C6"/>
    <w:rsid w:val="002145F5"/>
    <w:rsid w:val="002166CA"/>
    <w:rsid w:val="00217B48"/>
    <w:rsid w:val="00217B57"/>
    <w:rsid w:val="002201FB"/>
    <w:rsid w:val="00220548"/>
    <w:rsid w:val="00220B55"/>
    <w:rsid w:val="00221CD4"/>
    <w:rsid w:val="00222E98"/>
    <w:rsid w:val="002262CF"/>
    <w:rsid w:val="002310D0"/>
    <w:rsid w:val="00232206"/>
    <w:rsid w:val="00235482"/>
    <w:rsid w:val="00235F0E"/>
    <w:rsid w:val="0024069C"/>
    <w:rsid w:val="0024103E"/>
    <w:rsid w:val="00242649"/>
    <w:rsid w:val="00242FB2"/>
    <w:rsid w:val="00243AB6"/>
    <w:rsid w:val="00243E08"/>
    <w:rsid w:val="002440B2"/>
    <w:rsid w:val="00246509"/>
    <w:rsid w:val="00250D3E"/>
    <w:rsid w:val="0025229A"/>
    <w:rsid w:val="00252660"/>
    <w:rsid w:val="00253122"/>
    <w:rsid w:val="00253A73"/>
    <w:rsid w:val="002549C2"/>
    <w:rsid w:val="00257372"/>
    <w:rsid w:val="0026077C"/>
    <w:rsid w:val="002613BD"/>
    <w:rsid w:val="002626D4"/>
    <w:rsid w:val="00262E9D"/>
    <w:rsid w:val="00263705"/>
    <w:rsid w:val="00263D9B"/>
    <w:rsid w:val="00266A9B"/>
    <w:rsid w:val="00270BEE"/>
    <w:rsid w:val="0027404F"/>
    <w:rsid w:val="0028110E"/>
    <w:rsid w:val="00283CB0"/>
    <w:rsid w:val="002857AA"/>
    <w:rsid w:val="00286409"/>
    <w:rsid w:val="00286D00"/>
    <w:rsid w:val="00291511"/>
    <w:rsid w:val="00292ED0"/>
    <w:rsid w:val="00292F00"/>
    <w:rsid w:val="00293BDA"/>
    <w:rsid w:val="002945F6"/>
    <w:rsid w:val="00294F9D"/>
    <w:rsid w:val="002964B4"/>
    <w:rsid w:val="00296671"/>
    <w:rsid w:val="002969EE"/>
    <w:rsid w:val="002978BE"/>
    <w:rsid w:val="002A4D8F"/>
    <w:rsid w:val="002A4E62"/>
    <w:rsid w:val="002A6D71"/>
    <w:rsid w:val="002A7A90"/>
    <w:rsid w:val="002B13C4"/>
    <w:rsid w:val="002B417B"/>
    <w:rsid w:val="002B5881"/>
    <w:rsid w:val="002B661A"/>
    <w:rsid w:val="002B6632"/>
    <w:rsid w:val="002B6670"/>
    <w:rsid w:val="002C0B0E"/>
    <w:rsid w:val="002C20B3"/>
    <w:rsid w:val="002C351F"/>
    <w:rsid w:val="002C3ABF"/>
    <w:rsid w:val="002D00B7"/>
    <w:rsid w:val="002D4FC5"/>
    <w:rsid w:val="002D5B6A"/>
    <w:rsid w:val="002D5CC8"/>
    <w:rsid w:val="002E2E1C"/>
    <w:rsid w:val="002E397D"/>
    <w:rsid w:val="002E7614"/>
    <w:rsid w:val="002E7B53"/>
    <w:rsid w:val="002F3E0C"/>
    <w:rsid w:val="002F4761"/>
    <w:rsid w:val="002F5D1F"/>
    <w:rsid w:val="002F6111"/>
    <w:rsid w:val="0030526C"/>
    <w:rsid w:val="00307ABB"/>
    <w:rsid w:val="003130B0"/>
    <w:rsid w:val="003136D8"/>
    <w:rsid w:val="003138DF"/>
    <w:rsid w:val="003157C5"/>
    <w:rsid w:val="003203B7"/>
    <w:rsid w:val="00320E0F"/>
    <w:rsid w:val="003248C4"/>
    <w:rsid w:val="003249AD"/>
    <w:rsid w:val="00325250"/>
    <w:rsid w:val="00327063"/>
    <w:rsid w:val="003274EF"/>
    <w:rsid w:val="00330E8C"/>
    <w:rsid w:val="00332E43"/>
    <w:rsid w:val="003344C5"/>
    <w:rsid w:val="00334975"/>
    <w:rsid w:val="00335633"/>
    <w:rsid w:val="00335E23"/>
    <w:rsid w:val="003405CF"/>
    <w:rsid w:val="0034189F"/>
    <w:rsid w:val="00341CF3"/>
    <w:rsid w:val="003476CE"/>
    <w:rsid w:val="003479CC"/>
    <w:rsid w:val="00350B28"/>
    <w:rsid w:val="00352417"/>
    <w:rsid w:val="003549A9"/>
    <w:rsid w:val="00354D15"/>
    <w:rsid w:val="00357E0C"/>
    <w:rsid w:val="00361B1F"/>
    <w:rsid w:val="00361D6B"/>
    <w:rsid w:val="0036668A"/>
    <w:rsid w:val="00371741"/>
    <w:rsid w:val="003809A8"/>
    <w:rsid w:val="00383B04"/>
    <w:rsid w:val="00384BA0"/>
    <w:rsid w:val="00385F6D"/>
    <w:rsid w:val="00386C6A"/>
    <w:rsid w:val="00387B8A"/>
    <w:rsid w:val="003915B5"/>
    <w:rsid w:val="00393C1F"/>
    <w:rsid w:val="003941C4"/>
    <w:rsid w:val="00394D67"/>
    <w:rsid w:val="003A0BA5"/>
    <w:rsid w:val="003A12A5"/>
    <w:rsid w:val="003A1434"/>
    <w:rsid w:val="003A2BDC"/>
    <w:rsid w:val="003A524C"/>
    <w:rsid w:val="003A73BE"/>
    <w:rsid w:val="003B0DB5"/>
    <w:rsid w:val="003B100F"/>
    <w:rsid w:val="003B7694"/>
    <w:rsid w:val="003C05F1"/>
    <w:rsid w:val="003C224D"/>
    <w:rsid w:val="003C2B35"/>
    <w:rsid w:val="003C5202"/>
    <w:rsid w:val="003C5787"/>
    <w:rsid w:val="003C7676"/>
    <w:rsid w:val="003D0FD5"/>
    <w:rsid w:val="003D447B"/>
    <w:rsid w:val="003D46D4"/>
    <w:rsid w:val="003D56F7"/>
    <w:rsid w:val="003D69AB"/>
    <w:rsid w:val="003D7A11"/>
    <w:rsid w:val="003E0281"/>
    <w:rsid w:val="003E0A41"/>
    <w:rsid w:val="003E6678"/>
    <w:rsid w:val="003E6FEB"/>
    <w:rsid w:val="003E75D7"/>
    <w:rsid w:val="003F4ECC"/>
    <w:rsid w:val="0041071F"/>
    <w:rsid w:val="00410D04"/>
    <w:rsid w:val="00411EEF"/>
    <w:rsid w:val="004203F3"/>
    <w:rsid w:val="00421238"/>
    <w:rsid w:val="00421295"/>
    <w:rsid w:val="004226E4"/>
    <w:rsid w:val="00425789"/>
    <w:rsid w:val="004258E7"/>
    <w:rsid w:val="00425E27"/>
    <w:rsid w:val="00427990"/>
    <w:rsid w:val="00427C9B"/>
    <w:rsid w:val="00431079"/>
    <w:rsid w:val="00434951"/>
    <w:rsid w:val="00436539"/>
    <w:rsid w:val="0043667E"/>
    <w:rsid w:val="004371BE"/>
    <w:rsid w:val="00440135"/>
    <w:rsid w:val="0044376C"/>
    <w:rsid w:val="00444CE3"/>
    <w:rsid w:val="00445549"/>
    <w:rsid w:val="00446F87"/>
    <w:rsid w:val="004475B2"/>
    <w:rsid w:val="00450248"/>
    <w:rsid w:val="00451DD1"/>
    <w:rsid w:val="00454067"/>
    <w:rsid w:val="004543DF"/>
    <w:rsid w:val="00455F68"/>
    <w:rsid w:val="00456029"/>
    <w:rsid w:val="00456BF0"/>
    <w:rsid w:val="00457C39"/>
    <w:rsid w:val="00461434"/>
    <w:rsid w:val="00467E31"/>
    <w:rsid w:val="00467F38"/>
    <w:rsid w:val="00471686"/>
    <w:rsid w:val="0047248D"/>
    <w:rsid w:val="00472E14"/>
    <w:rsid w:val="0047342D"/>
    <w:rsid w:val="00474771"/>
    <w:rsid w:val="0047590E"/>
    <w:rsid w:val="00476A97"/>
    <w:rsid w:val="00480834"/>
    <w:rsid w:val="004819B2"/>
    <w:rsid w:val="004820C3"/>
    <w:rsid w:val="00482CFA"/>
    <w:rsid w:val="00483A25"/>
    <w:rsid w:val="00483D46"/>
    <w:rsid w:val="00483EA5"/>
    <w:rsid w:val="00485615"/>
    <w:rsid w:val="00485E36"/>
    <w:rsid w:val="004945BF"/>
    <w:rsid w:val="0049499B"/>
    <w:rsid w:val="00495B4D"/>
    <w:rsid w:val="004A10F2"/>
    <w:rsid w:val="004A1EB0"/>
    <w:rsid w:val="004A2008"/>
    <w:rsid w:val="004A4B64"/>
    <w:rsid w:val="004A7A75"/>
    <w:rsid w:val="004A7CBE"/>
    <w:rsid w:val="004B1077"/>
    <w:rsid w:val="004B2B40"/>
    <w:rsid w:val="004B5A56"/>
    <w:rsid w:val="004B6A11"/>
    <w:rsid w:val="004B7360"/>
    <w:rsid w:val="004C0D87"/>
    <w:rsid w:val="004C4BD5"/>
    <w:rsid w:val="004C5E03"/>
    <w:rsid w:val="004C6218"/>
    <w:rsid w:val="004C7088"/>
    <w:rsid w:val="004D2893"/>
    <w:rsid w:val="004D2D53"/>
    <w:rsid w:val="004D695E"/>
    <w:rsid w:val="004D7D5A"/>
    <w:rsid w:val="004E0825"/>
    <w:rsid w:val="004E1985"/>
    <w:rsid w:val="004E2EC9"/>
    <w:rsid w:val="004E404F"/>
    <w:rsid w:val="004E6F35"/>
    <w:rsid w:val="004E7085"/>
    <w:rsid w:val="004E7680"/>
    <w:rsid w:val="004F030D"/>
    <w:rsid w:val="004F0357"/>
    <w:rsid w:val="004F1D59"/>
    <w:rsid w:val="004F25F3"/>
    <w:rsid w:val="004F2B57"/>
    <w:rsid w:val="004F54F6"/>
    <w:rsid w:val="00500D4B"/>
    <w:rsid w:val="00504614"/>
    <w:rsid w:val="00505533"/>
    <w:rsid w:val="00506465"/>
    <w:rsid w:val="00506E1A"/>
    <w:rsid w:val="005150AE"/>
    <w:rsid w:val="00515510"/>
    <w:rsid w:val="00515827"/>
    <w:rsid w:val="00517450"/>
    <w:rsid w:val="0052121B"/>
    <w:rsid w:val="0052494B"/>
    <w:rsid w:val="00524E19"/>
    <w:rsid w:val="005262BD"/>
    <w:rsid w:val="00527A67"/>
    <w:rsid w:val="005303AE"/>
    <w:rsid w:val="0053101B"/>
    <w:rsid w:val="00533926"/>
    <w:rsid w:val="00534BFA"/>
    <w:rsid w:val="00535E8B"/>
    <w:rsid w:val="0053672E"/>
    <w:rsid w:val="005371C2"/>
    <w:rsid w:val="005372BB"/>
    <w:rsid w:val="005439FF"/>
    <w:rsid w:val="00543AAC"/>
    <w:rsid w:val="00544A8B"/>
    <w:rsid w:val="00546561"/>
    <w:rsid w:val="00546B9C"/>
    <w:rsid w:val="005473D4"/>
    <w:rsid w:val="00547F95"/>
    <w:rsid w:val="00556CC7"/>
    <w:rsid w:val="00557E7C"/>
    <w:rsid w:val="00560AE1"/>
    <w:rsid w:val="005611E3"/>
    <w:rsid w:val="00565D5E"/>
    <w:rsid w:val="00565E7D"/>
    <w:rsid w:val="00565F36"/>
    <w:rsid w:val="005678FF"/>
    <w:rsid w:val="00567B14"/>
    <w:rsid w:val="00571AA0"/>
    <w:rsid w:val="005731E8"/>
    <w:rsid w:val="005739C1"/>
    <w:rsid w:val="005757BE"/>
    <w:rsid w:val="00576D2A"/>
    <w:rsid w:val="005804A9"/>
    <w:rsid w:val="005818C8"/>
    <w:rsid w:val="00581DFB"/>
    <w:rsid w:val="00582A13"/>
    <w:rsid w:val="00583120"/>
    <w:rsid w:val="00584863"/>
    <w:rsid w:val="005858F8"/>
    <w:rsid w:val="00585B0A"/>
    <w:rsid w:val="00585EC9"/>
    <w:rsid w:val="00590DC2"/>
    <w:rsid w:val="00595242"/>
    <w:rsid w:val="005963FC"/>
    <w:rsid w:val="005A02B7"/>
    <w:rsid w:val="005A1442"/>
    <w:rsid w:val="005A18C9"/>
    <w:rsid w:val="005A5F91"/>
    <w:rsid w:val="005A64E0"/>
    <w:rsid w:val="005B0B28"/>
    <w:rsid w:val="005B14CC"/>
    <w:rsid w:val="005B32A2"/>
    <w:rsid w:val="005B7885"/>
    <w:rsid w:val="005C01E7"/>
    <w:rsid w:val="005C0983"/>
    <w:rsid w:val="005C1C24"/>
    <w:rsid w:val="005C5065"/>
    <w:rsid w:val="005C5482"/>
    <w:rsid w:val="005C627C"/>
    <w:rsid w:val="005C62A9"/>
    <w:rsid w:val="005C6F89"/>
    <w:rsid w:val="005D0EEB"/>
    <w:rsid w:val="005D280F"/>
    <w:rsid w:val="005D5FF9"/>
    <w:rsid w:val="005D6553"/>
    <w:rsid w:val="005D66D4"/>
    <w:rsid w:val="005D7566"/>
    <w:rsid w:val="005D7908"/>
    <w:rsid w:val="005E15E9"/>
    <w:rsid w:val="005E2685"/>
    <w:rsid w:val="005E3206"/>
    <w:rsid w:val="005E3C8E"/>
    <w:rsid w:val="005F0374"/>
    <w:rsid w:val="005F08F2"/>
    <w:rsid w:val="005F7753"/>
    <w:rsid w:val="00601174"/>
    <w:rsid w:val="00601668"/>
    <w:rsid w:val="00601AD5"/>
    <w:rsid w:val="0060424A"/>
    <w:rsid w:val="00607041"/>
    <w:rsid w:val="00607A0F"/>
    <w:rsid w:val="00607BAB"/>
    <w:rsid w:val="00610DE1"/>
    <w:rsid w:val="00614CF7"/>
    <w:rsid w:val="006164DE"/>
    <w:rsid w:val="00616FA2"/>
    <w:rsid w:val="00620264"/>
    <w:rsid w:val="00621DBA"/>
    <w:rsid w:val="00621DC4"/>
    <w:rsid w:val="006227EF"/>
    <w:rsid w:val="00624CFB"/>
    <w:rsid w:val="00625A43"/>
    <w:rsid w:val="006303B0"/>
    <w:rsid w:val="006324F5"/>
    <w:rsid w:val="00635AFE"/>
    <w:rsid w:val="00636688"/>
    <w:rsid w:val="00640991"/>
    <w:rsid w:val="0064438E"/>
    <w:rsid w:val="006446C0"/>
    <w:rsid w:val="00644BA5"/>
    <w:rsid w:val="006456CD"/>
    <w:rsid w:val="006532D0"/>
    <w:rsid w:val="00654502"/>
    <w:rsid w:val="00655DEB"/>
    <w:rsid w:val="0065607A"/>
    <w:rsid w:val="00660114"/>
    <w:rsid w:val="00663EC3"/>
    <w:rsid w:val="0066482D"/>
    <w:rsid w:val="00670117"/>
    <w:rsid w:val="006702F5"/>
    <w:rsid w:val="00674B60"/>
    <w:rsid w:val="00677CCE"/>
    <w:rsid w:val="00680232"/>
    <w:rsid w:val="00683BCC"/>
    <w:rsid w:val="00686117"/>
    <w:rsid w:val="00686B46"/>
    <w:rsid w:val="00691B4F"/>
    <w:rsid w:val="00693775"/>
    <w:rsid w:val="00695CB0"/>
    <w:rsid w:val="006A032C"/>
    <w:rsid w:val="006A0BD3"/>
    <w:rsid w:val="006A0E2B"/>
    <w:rsid w:val="006A20D3"/>
    <w:rsid w:val="006A62C8"/>
    <w:rsid w:val="006B2072"/>
    <w:rsid w:val="006B2103"/>
    <w:rsid w:val="006B3D88"/>
    <w:rsid w:val="006B6C8D"/>
    <w:rsid w:val="006C0621"/>
    <w:rsid w:val="006C3D18"/>
    <w:rsid w:val="006C3DE9"/>
    <w:rsid w:val="006C541D"/>
    <w:rsid w:val="006C5831"/>
    <w:rsid w:val="006D0C9E"/>
    <w:rsid w:val="006D332B"/>
    <w:rsid w:val="006D3AED"/>
    <w:rsid w:val="006D64E4"/>
    <w:rsid w:val="006D6A69"/>
    <w:rsid w:val="006E1618"/>
    <w:rsid w:val="006E2C6E"/>
    <w:rsid w:val="006E3153"/>
    <w:rsid w:val="006E3417"/>
    <w:rsid w:val="006E6962"/>
    <w:rsid w:val="006F10A6"/>
    <w:rsid w:val="006F128E"/>
    <w:rsid w:val="006F6975"/>
    <w:rsid w:val="00702A0B"/>
    <w:rsid w:val="00702FDD"/>
    <w:rsid w:val="007051F9"/>
    <w:rsid w:val="007053DE"/>
    <w:rsid w:val="00707A45"/>
    <w:rsid w:val="00712809"/>
    <w:rsid w:val="00712EB5"/>
    <w:rsid w:val="00712F8F"/>
    <w:rsid w:val="0071699A"/>
    <w:rsid w:val="00723A04"/>
    <w:rsid w:val="00723ADC"/>
    <w:rsid w:val="00724A89"/>
    <w:rsid w:val="007268F5"/>
    <w:rsid w:val="00730E68"/>
    <w:rsid w:val="00733630"/>
    <w:rsid w:val="007336D2"/>
    <w:rsid w:val="00735502"/>
    <w:rsid w:val="00735C4F"/>
    <w:rsid w:val="00735F9D"/>
    <w:rsid w:val="007369D3"/>
    <w:rsid w:val="007412AD"/>
    <w:rsid w:val="00742DA0"/>
    <w:rsid w:val="00742FA5"/>
    <w:rsid w:val="00744BEB"/>
    <w:rsid w:val="0074546F"/>
    <w:rsid w:val="007504FF"/>
    <w:rsid w:val="00751835"/>
    <w:rsid w:val="007524BC"/>
    <w:rsid w:val="00753114"/>
    <w:rsid w:val="007532F7"/>
    <w:rsid w:val="00755592"/>
    <w:rsid w:val="00757805"/>
    <w:rsid w:val="007605ED"/>
    <w:rsid w:val="007632A1"/>
    <w:rsid w:val="00766892"/>
    <w:rsid w:val="0076718C"/>
    <w:rsid w:val="00770905"/>
    <w:rsid w:val="00770BE0"/>
    <w:rsid w:val="00772D85"/>
    <w:rsid w:val="0077317C"/>
    <w:rsid w:val="00774BDA"/>
    <w:rsid w:val="007755DE"/>
    <w:rsid w:val="00777AD8"/>
    <w:rsid w:val="00777F5F"/>
    <w:rsid w:val="00782022"/>
    <w:rsid w:val="0078252D"/>
    <w:rsid w:val="00782543"/>
    <w:rsid w:val="00783DD8"/>
    <w:rsid w:val="007843CF"/>
    <w:rsid w:val="00787159"/>
    <w:rsid w:val="00790DBF"/>
    <w:rsid w:val="0079158C"/>
    <w:rsid w:val="00792810"/>
    <w:rsid w:val="007A125F"/>
    <w:rsid w:val="007A157C"/>
    <w:rsid w:val="007A357C"/>
    <w:rsid w:val="007A4384"/>
    <w:rsid w:val="007A5D5F"/>
    <w:rsid w:val="007B0998"/>
    <w:rsid w:val="007B0B43"/>
    <w:rsid w:val="007B4B07"/>
    <w:rsid w:val="007B6D5C"/>
    <w:rsid w:val="007C13DD"/>
    <w:rsid w:val="007C2DE1"/>
    <w:rsid w:val="007C61D3"/>
    <w:rsid w:val="007C678D"/>
    <w:rsid w:val="007D0263"/>
    <w:rsid w:val="007D1279"/>
    <w:rsid w:val="007D1BAA"/>
    <w:rsid w:val="007D394A"/>
    <w:rsid w:val="007D3FAF"/>
    <w:rsid w:val="007D4761"/>
    <w:rsid w:val="007D4850"/>
    <w:rsid w:val="007D5F96"/>
    <w:rsid w:val="007D7E34"/>
    <w:rsid w:val="007E0392"/>
    <w:rsid w:val="007E2260"/>
    <w:rsid w:val="007E4C19"/>
    <w:rsid w:val="007E6D68"/>
    <w:rsid w:val="007F0424"/>
    <w:rsid w:val="007F2391"/>
    <w:rsid w:val="007F403E"/>
    <w:rsid w:val="0080010A"/>
    <w:rsid w:val="00803329"/>
    <w:rsid w:val="008040C9"/>
    <w:rsid w:val="00804970"/>
    <w:rsid w:val="008065AE"/>
    <w:rsid w:val="00806AE2"/>
    <w:rsid w:val="00807564"/>
    <w:rsid w:val="008103AB"/>
    <w:rsid w:val="008109F6"/>
    <w:rsid w:val="008111B9"/>
    <w:rsid w:val="0081225B"/>
    <w:rsid w:val="0081268F"/>
    <w:rsid w:val="00814D94"/>
    <w:rsid w:val="00815DFD"/>
    <w:rsid w:val="00820141"/>
    <w:rsid w:val="00821004"/>
    <w:rsid w:val="00821A40"/>
    <w:rsid w:val="008234FE"/>
    <w:rsid w:val="00825E72"/>
    <w:rsid w:val="00827004"/>
    <w:rsid w:val="008273C5"/>
    <w:rsid w:val="00832ACD"/>
    <w:rsid w:val="0083487F"/>
    <w:rsid w:val="00836EBC"/>
    <w:rsid w:val="00845F59"/>
    <w:rsid w:val="00846FBA"/>
    <w:rsid w:val="008472D4"/>
    <w:rsid w:val="00852920"/>
    <w:rsid w:val="00852D08"/>
    <w:rsid w:val="00852DDB"/>
    <w:rsid w:val="008550D5"/>
    <w:rsid w:val="0085524E"/>
    <w:rsid w:val="008564F7"/>
    <w:rsid w:val="00857FF7"/>
    <w:rsid w:val="00865B76"/>
    <w:rsid w:val="00866C40"/>
    <w:rsid w:val="008671DA"/>
    <w:rsid w:val="008705D1"/>
    <w:rsid w:val="00870D74"/>
    <w:rsid w:val="008710E1"/>
    <w:rsid w:val="00872BB8"/>
    <w:rsid w:val="008750F0"/>
    <w:rsid w:val="00875687"/>
    <w:rsid w:val="00876A62"/>
    <w:rsid w:val="00880D86"/>
    <w:rsid w:val="0089631B"/>
    <w:rsid w:val="008A3E5C"/>
    <w:rsid w:val="008A69C9"/>
    <w:rsid w:val="008A6C91"/>
    <w:rsid w:val="008A6EBF"/>
    <w:rsid w:val="008A7347"/>
    <w:rsid w:val="008B0657"/>
    <w:rsid w:val="008B1E98"/>
    <w:rsid w:val="008B3774"/>
    <w:rsid w:val="008B4929"/>
    <w:rsid w:val="008C1AE6"/>
    <w:rsid w:val="008C1DEE"/>
    <w:rsid w:val="008C38CD"/>
    <w:rsid w:val="008C4CE1"/>
    <w:rsid w:val="008D088A"/>
    <w:rsid w:val="008D4701"/>
    <w:rsid w:val="008E2A45"/>
    <w:rsid w:val="008E34E3"/>
    <w:rsid w:val="008E3EA1"/>
    <w:rsid w:val="008E5526"/>
    <w:rsid w:val="008E66A2"/>
    <w:rsid w:val="008F12B1"/>
    <w:rsid w:val="008F19A2"/>
    <w:rsid w:val="008F3925"/>
    <w:rsid w:val="0090037E"/>
    <w:rsid w:val="00900E51"/>
    <w:rsid w:val="00901E62"/>
    <w:rsid w:val="00902122"/>
    <w:rsid w:val="00904A63"/>
    <w:rsid w:val="0090567F"/>
    <w:rsid w:val="00910A6A"/>
    <w:rsid w:val="009119D8"/>
    <w:rsid w:val="009139FA"/>
    <w:rsid w:val="00913E82"/>
    <w:rsid w:val="00914AC0"/>
    <w:rsid w:val="009152E5"/>
    <w:rsid w:val="00915313"/>
    <w:rsid w:val="00915422"/>
    <w:rsid w:val="00915EFE"/>
    <w:rsid w:val="00916079"/>
    <w:rsid w:val="00917DC5"/>
    <w:rsid w:val="00917F28"/>
    <w:rsid w:val="00922E12"/>
    <w:rsid w:val="00924015"/>
    <w:rsid w:val="00925529"/>
    <w:rsid w:val="00925FA3"/>
    <w:rsid w:val="00930D66"/>
    <w:rsid w:val="00931055"/>
    <w:rsid w:val="009321D7"/>
    <w:rsid w:val="00933EE1"/>
    <w:rsid w:val="00935237"/>
    <w:rsid w:val="00937695"/>
    <w:rsid w:val="00937DA5"/>
    <w:rsid w:val="00940681"/>
    <w:rsid w:val="009425B0"/>
    <w:rsid w:val="00942FA3"/>
    <w:rsid w:val="00943CB5"/>
    <w:rsid w:val="00953EDB"/>
    <w:rsid w:val="00955A9C"/>
    <w:rsid w:val="00957DAB"/>
    <w:rsid w:val="0096056F"/>
    <w:rsid w:val="009614B7"/>
    <w:rsid w:val="00961E19"/>
    <w:rsid w:val="009629C2"/>
    <w:rsid w:val="009647BD"/>
    <w:rsid w:val="00965F03"/>
    <w:rsid w:val="00966AD4"/>
    <w:rsid w:val="00971451"/>
    <w:rsid w:val="00975014"/>
    <w:rsid w:val="00975F45"/>
    <w:rsid w:val="00977CA5"/>
    <w:rsid w:val="00981952"/>
    <w:rsid w:val="009836EF"/>
    <w:rsid w:val="00985BD4"/>
    <w:rsid w:val="00986F01"/>
    <w:rsid w:val="00986FB8"/>
    <w:rsid w:val="0098732A"/>
    <w:rsid w:val="009877AC"/>
    <w:rsid w:val="00990F84"/>
    <w:rsid w:val="00993826"/>
    <w:rsid w:val="00994A01"/>
    <w:rsid w:val="00996632"/>
    <w:rsid w:val="00996CCC"/>
    <w:rsid w:val="009A02DA"/>
    <w:rsid w:val="009A0327"/>
    <w:rsid w:val="009A0D45"/>
    <w:rsid w:val="009A4288"/>
    <w:rsid w:val="009A42B9"/>
    <w:rsid w:val="009A5E31"/>
    <w:rsid w:val="009A6C6D"/>
    <w:rsid w:val="009A6D87"/>
    <w:rsid w:val="009B04D0"/>
    <w:rsid w:val="009B1BA7"/>
    <w:rsid w:val="009B29BA"/>
    <w:rsid w:val="009B4C54"/>
    <w:rsid w:val="009B5F3F"/>
    <w:rsid w:val="009B774A"/>
    <w:rsid w:val="009B7F83"/>
    <w:rsid w:val="009C5411"/>
    <w:rsid w:val="009C6AE6"/>
    <w:rsid w:val="009D0AC8"/>
    <w:rsid w:val="009D35FB"/>
    <w:rsid w:val="009D3834"/>
    <w:rsid w:val="009D4BB0"/>
    <w:rsid w:val="009D501A"/>
    <w:rsid w:val="009D63BB"/>
    <w:rsid w:val="009E1D31"/>
    <w:rsid w:val="009E2D35"/>
    <w:rsid w:val="009E3D43"/>
    <w:rsid w:val="009E4CCC"/>
    <w:rsid w:val="009E5F57"/>
    <w:rsid w:val="009E665E"/>
    <w:rsid w:val="009E7590"/>
    <w:rsid w:val="009E77F5"/>
    <w:rsid w:val="009F17DB"/>
    <w:rsid w:val="009F1E18"/>
    <w:rsid w:val="009F229A"/>
    <w:rsid w:val="009F4887"/>
    <w:rsid w:val="009F4C0D"/>
    <w:rsid w:val="009F4DD8"/>
    <w:rsid w:val="009F5890"/>
    <w:rsid w:val="00A024D6"/>
    <w:rsid w:val="00A055CD"/>
    <w:rsid w:val="00A05FA9"/>
    <w:rsid w:val="00A103D1"/>
    <w:rsid w:val="00A106E3"/>
    <w:rsid w:val="00A10D39"/>
    <w:rsid w:val="00A12319"/>
    <w:rsid w:val="00A13586"/>
    <w:rsid w:val="00A16399"/>
    <w:rsid w:val="00A204D7"/>
    <w:rsid w:val="00A213CF"/>
    <w:rsid w:val="00A25ACD"/>
    <w:rsid w:val="00A25B44"/>
    <w:rsid w:val="00A31E4E"/>
    <w:rsid w:val="00A334AE"/>
    <w:rsid w:val="00A336E5"/>
    <w:rsid w:val="00A33B8D"/>
    <w:rsid w:val="00A3603F"/>
    <w:rsid w:val="00A361FB"/>
    <w:rsid w:val="00A373EC"/>
    <w:rsid w:val="00A4238F"/>
    <w:rsid w:val="00A42445"/>
    <w:rsid w:val="00A45864"/>
    <w:rsid w:val="00A46396"/>
    <w:rsid w:val="00A47464"/>
    <w:rsid w:val="00A47C71"/>
    <w:rsid w:val="00A54057"/>
    <w:rsid w:val="00A546BA"/>
    <w:rsid w:val="00A55A4A"/>
    <w:rsid w:val="00A6009C"/>
    <w:rsid w:val="00A615EE"/>
    <w:rsid w:val="00A634BD"/>
    <w:rsid w:val="00A744F1"/>
    <w:rsid w:val="00A75095"/>
    <w:rsid w:val="00A77043"/>
    <w:rsid w:val="00A80A13"/>
    <w:rsid w:val="00A81C3F"/>
    <w:rsid w:val="00A81E87"/>
    <w:rsid w:val="00A82E03"/>
    <w:rsid w:val="00A845E6"/>
    <w:rsid w:val="00A85FDB"/>
    <w:rsid w:val="00A8793A"/>
    <w:rsid w:val="00A90FAF"/>
    <w:rsid w:val="00A92107"/>
    <w:rsid w:val="00A93BD7"/>
    <w:rsid w:val="00A95CB5"/>
    <w:rsid w:val="00A962AF"/>
    <w:rsid w:val="00AA3A01"/>
    <w:rsid w:val="00AA3CD2"/>
    <w:rsid w:val="00AA577C"/>
    <w:rsid w:val="00AA6019"/>
    <w:rsid w:val="00AB12F2"/>
    <w:rsid w:val="00AB2339"/>
    <w:rsid w:val="00AB4C39"/>
    <w:rsid w:val="00AB545A"/>
    <w:rsid w:val="00AB6DE8"/>
    <w:rsid w:val="00AB6F88"/>
    <w:rsid w:val="00AB7C2A"/>
    <w:rsid w:val="00AC36AC"/>
    <w:rsid w:val="00AC3AA0"/>
    <w:rsid w:val="00AC3ADB"/>
    <w:rsid w:val="00AC4DBF"/>
    <w:rsid w:val="00AD09EA"/>
    <w:rsid w:val="00AD1777"/>
    <w:rsid w:val="00AD1794"/>
    <w:rsid w:val="00AD26F2"/>
    <w:rsid w:val="00AD28DD"/>
    <w:rsid w:val="00AD4F01"/>
    <w:rsid w:val="00AD796B"/>
    <w:rsid w:val="00AE0939"/>
    <w:rsid w:val="00AE4A20"/>
    <w:rsid w:val="00AF0760"/>
    <w:rsid w:val="00AF0DD9"/>
    <w:rsid w:val="00AF5FC6"/>
    <w:rsid w:val="00B01067"/>
    <w:rsid w:val="00B011E0"/>
    <w:rsid w:val="00B015C5"/>
    <w:rsid w:val="00B02253"/>
    <w:rsid w:val="00B02455"/>
    <w:rsid w:val="00B0316C"/>
    <w:rsid w:val="00B0338F"/>
    <w:rsid w:val="00B061D6"/>
    <w:rsid w:val="00B066B3"/>
    <w:rsid w:val="00B06E4D"/>
    <w:rsid w:val="00B07D71"/>
    <w:rsid w:val="00B100A5"/>
    <w:rsid w:val="00B11C43"/>
    <w:rsid w:val="00B1221B"/>
    <w:rsid w:val="00B12359"/>
    <w:rsid w:val="00B12B49"/>
    <w:rsid w:val="00B14C3E"/>
    <w:rsid w:val="00B17D74"/>
    <w:rsid w:val="00B20BD1"/>
    <w:rsid w:val="00B2220B"/>
    <w:rsid w:val="00B233E6"/>
    <w:rsid w:val="00B252B0"/>
    <w:rsid w:val="00B30500"/>
    <w:rsid w:val="00B305D1"/>
    <w:rsid w:val="00B34602"/>
    <w:rsid w:val="00B4005F"/>
    <w:rsid w:val="00B40C21"/>
    <w:rsid w:val="00B436BA"/>
    <w:rsid w:val="00B44661"/>
    <w:rsid w:val="00B44D33"/>
    <w:rsid w:val="00B465A4"/>
    <w:rsid w:val="00B5011F"/>
    <w:rsid w:val="00B511EC"/>
    <w:rsid w:val="00B52B5A"/>
    <w:rsid w:val="00B53F60"/>
    <w:rsid w:val="00B63313"/>
    <w:rsid w:val="00B63BA7"/>
    <w:rsid w:val="00B6765A"/>
    <w:rsid w:val="00B70291"/>
    <w:rsid w:val="00B719DA"/>
    <w:rsid w:val="00B7310C"/>
    <w:rsid w:val="00B7334D"/>
    <w:rsid w:val="00B73F16"/>
    <w:rsid w:val="00B7443F"/>
    <w:rsid w:val="00B75F14"/>
    <w:rsid w:val="00B821FE"/>
    <w:rsid w:val="00B83678"/>
    <w:rsid w:val="00B858A4"/>
    <w:rsid w:val="00B87EB5"/>
    <w:rsid w:val="00B91860"/>
    <w:rsid w:val="00B92DF5"/>
    <w:rsid w:val="00B965A8"/>
    <w:rsid w:val="00BA1002"/>
    <w:rsid w:val="00BA3053"/>
    <w:rsid w:val="00BA434E"/>
    <w:rsid w:val="00BA5FB3"/>
    <w:rsid w:val="00BA60E2"/>
    <w:rsid w:val="00BB0326"/>
    <w:rsid w:val="00BB3C23"/>
    <w:rsid w:val="00BB4EC1"/>
    <w:rsid w:val="00BB762E"/>
    <w:rsid w:val="00BC7DA7"/>
    <w:rsid w:val="00BD1BA3"/>
    <w:rsid w:val="00BD33FA"/>
    <w:rsid w:val="00BD39A0"/>
    <w:rsid w:val="00BD44CA"/>
    <w:rsid w:val="00BD5DDD"/>
    <w:rsid w:val="00BE08B7"/>
    <w:rsid w:val="00BE241E"/>
    <w:rsid w:val="00BE4853"/>
    <w:rsid w:val="00BE5EC3"/>
    <w:rsid w:val="00BE795F"/>
    <w:rsid w:val="00BE7AEF"/>
    <w:rsid w:val="00BF021E"/>
    <w:rsid w:val="00BF32F1"/>
    <w:rsid w:val="00BF40FB"/>
    <w:rsid w:val="00BF72D5"/>
    <w:rsid w:val="00BF7F85"/>
    <w:rsid w:val="00C0108C"/>
    <w:rsid w:val="00C02A33"/>
    <w:rsid w:val="00C02C63"/>
    <w:rsid w:val="00C03093"/>
    <w:rsid w:val="00C03311"/>
    <w:rsid w:val="00C055BA"/>
    <w:rsid w:val="00C104AE"/>
    <w:rsid w:val="00C134E8"/>
    <w:rsid w:val="00C150C3"/>
    <w:rsid w:val="00C16F85"/>
    <w:rsid w:val="00C210E9"/>
    <w:rsid w:val="00C26361"/>
    <w:rsid w:val="00C27198"/>
    <w:rsid w:val="00C315EB"/>
    <w:rsid w:val="00C336FA"/>
    <w:rsid w:val="00C33AB4"/>
    <w:rsid w:val="00C354E0"/>
    <w:rsid w:val="00C35EDD"/>
    <w:rsid w:val="00C36397"/>
    <w:rsid w:val="00C36683"/>
    <w:rsid w:val="00C37A8A"/>
    <w:rsid w:val="00C40332"/>
    <w:rsid w:val="00C41432"/>
    <w:rsid w:val="00C418FD"/>
    <w:rsid w:val="00C41DF8"/>
    <w:rsid w:val="00C437DD"/>
    <w:rsid w:val="00C441EE"/>
    <w:rsid w:val="00C443B7"/>
    <w:rsid w:val="00C50B0C"/>
    <w:rsid w:val="00C534FE"/>
    <w:rsid w:val="00C538E7"/>
    <w:rsid w:val="00C55C62"/>
    <w:rsid w:val="00C5693F"/>
    <w:rsid w:val="00C56AB5"/>
    <w:rsid w:val="00C61EE4"/>
    <w:rsid w:val="00C61FEE"/>
    <w:rsid w:val="00C65004"/>
    <w:rsid w:val="00C6525C"/>
    <w:rsid w:val="00C667A9"/>
    <w:rsid w:val="00C732B9"/>
    <w:rsid w:val="00C749B0"/>
    <w:rsid w:val="00C74CC8"/>
    <w:rsid w:val="00C84F21"/>
    <w:rsid w:val="00C90793"/>
    <w:rsid w:val="00CA00DD"/>
    <w:rsid w:val="00CA1B9F"/>
    <w:rsid w:val="00CA433A"/>
    <w:rsid w:val="00CA53EB"/>
    <w:rsid w:val="00CA5796"/>
    <w:rsid w:val="00CA666F"/>
    <w:rsid w:val="00CA71D1"/>
    <w:rsid w:val="00CA75D8"/>
    <w:rsid w:val="00CB0D9E"/>
    <w:rsid w:val="00CB2CF0"/>
    <w:rsid w:val="00CB3068"/>
    <w:rsid w:val="00CB3E43"/>
    <w:rsid w:val="00CB6514"/>
    <w:rsid w:val="00CC047F"/>
    <w:rsid w:val="00CC0C3C"/>
    <w:rsid w:val="00CC0C42"/>
    <w:rsid w:val="00CC0CFC"/>
    <w:rsid w:val="00CC0E77"/>
    <w:rsid w:val="00CC1C8A"/>
    <w:rsid w:val="00CC2A7C"/>
    <w:rsid w:val="00CD22E2"/>
    <w:rsid w:val="00CD2B9A"/>
    <w:rsid w:val="00CD356D"/>
    <w:rsid w:val="00CD4659"/>
    <w:rsid w:val="00CD4D5B"/>
    <w:rsid w:val="00CD5038"/>
    <w:rsid w:val="00CD5779"/>
    <w:rsid w:val="00CD6983"/>
    <w:rsid w:val="00CE04F6"/>
    <w:rsid w:val="00CE27B5"/>
    <w:rsid w:val="00CE4B3C"/>
    <w:rsid w:val="00CE660C"/>
    <w:rsid w:val="00CE71EE"/>
    <w:rsid w:val="00CE7E65"/>
    <w:rsid w:val="00CF2783"/>
    <w:rsid w:val="00D0349A"/>
    <w:rsid w:val="00D05594"/>
    <w:rsid w:val="00D05763"/>
    <w:rsid w:val="00D106F8"/>
    <w:rsid w:val="00D11D00"/>
    <w:rsid w:val="00D13601"/>
    <w:rsid w:val="00D163F4"/>
    <w:rsid w:val="00D1733D"/>
    <w:rsid w:val="00D1743C"/>
    <w:rsid w:val="00D2620C"/>
    <w:rsid w:val="00D32206"/>
    <w:rsid w:val="00D328F3"/>
    <w:rsid w:val="00D34D5C"/>
    <w:rsid w:val="00D35885"/>
    <w:rsid w:val="00D35EC4"/>
    <w:rsid w:val="00D35ED7"/>
    <w:rsid w:val="00D37078"/>
    <w:rsid w:val="00D41F78"/>
    <w:rsid w:val="00D43A91"/>
    <w:rsid w:val="00D46244"/>
    <w:rsid w:val="00D478D6"/>
    <w:rsid w:val="00D52480"/>
    <w:rsid w:val="00D534AF"/>
    <w:rsid w:val="00D53B14"/>
    <w:rsid w:val="00D53C61"/>
    <w:rsid w:val="00D543F0"/>
    <w:rsid w:val="00D55A97"/>
    <w:rsid w:val="00D55ADA"/>
    <w:rsid w:val="00D61FCA"/>
    <w:rsid w:val="00D652A0"/>
    <w:rsid w:val="00D653F1"/>
    <w:rsid w:val="00D65857"/>
    <w:rsid w:val="00D73C11"/>
    <w:rsid w:val="00D7531C"/>
    <w:rsid w:val="00D87758"/>
    <w:rsid w:val="00D878E8"/>
    <w:rsid w:val="00D9014E"/>
    <w:rsid w:val="00D904CF"/>
    <w:rsid w:val="00D90BB1"/>
    <w:rsid w:val="00D914D5"/>
    <w:rsid w:val="00D92876"/>
    <w:rsid w:val="00DB4C51"/>
    <w:rsid w:val="00DB5616"/>
    <w:rsid w:val="00DB66EE"/>
    <w:rsid w:val="00DB6A1B"/>
    <w:rsid w:val="00DC2947"/>
    <w:rsid w:val="00DC36B6"/>
    <w:rsid w:val="00DC7391"/>
    <w:rsid w:val="00DC765D"/>
    <w:rsid w:val="00DC76A9"/>
    <w:rsid w:val="00DC7B15"/>
    <w:rsid w:val="00DC7E3F"/>
    <w:rsid w:val="00DD143A"/>
    <w:rsid w:val="00DD2289"/>
    <w:rsid w:val="00DD236E"/>
    <w:rsid w:val="00DD2D53"/>
    <w:rsid w:val="00DD5B90"/>
    <w:rsid w:val="00DD6131"/>
    <w:rsid w:val="00DD6951"/>
    <w:rsid w:val="00DE0540"/>
    <w:rsid w:val="00DE0BEC"/>
    <w:rsid w:val="00DE44EF"/>
    <w:rsid w:val="00DE5425"/>
    <w:rsid w:val="00DE747A"/>
    <w:rsid w:val="00DE76D0"/>
    <w:rsid w:val="00DE7B2D"/>
    <w:rsid w:val="00DF01F5"/>
    <w:rsid w:val="00DF24A1"/>
    <w:rsid w:val="00DF3743"/>
    <w:rsid w:val="00DF53E5"/>
    <w:rsid w:val="00DF6CE8"/>
    <w:rsid w:val="00E000D1"/>
    <w:rsid w:val="00E02506"/>
    <w:rsid w:val="00E035E1"/>
    <w:rsid w:val="00E10BFF"/>
    <w:rsid w:val="00E1195D"/>
    <w:rsid w:val="00E1273B"/>
    <w:rsid w:val="00E14BB6"/>
    <w:rsid w:val="00E157DA"/>
    <w:rsid w:val="00E204CB"/>
    <w:rsid w:val="00E212C8"/>
    <w:rsid w:val="00E23D5E"/>
    <w:rsid w:val="00E261C8"/>
    <w:rsid w:val="00E30DD7"/>
    <w:rsid w:val="00E3284A"/>
    <w:rsid w:val="00E32B1C"/>
    <w:rsid w:val="00E32E6D"/>
    <w:rsid w:val="00E334EF"/>
    <w:rsid w:val="00E40E41"/>
    <w:rsid w:val="00E43F50"/>
    <w:rsid w:val="00E47281"/>
    <w:rsid w:val="00E50CB5"/>
    <w:rsid w:val="00E511D1"/>
    <w:rsid w:val="00E539B3"/>
    <w:rsid w:val="00E53DF6"/>
    <w:rsid w:val="00E60301"/>
    <w:rsid w:val="00E61125"/>
    <w:rsid w:val="00E619A5"/>
    <w:rsid w:val="00E62800"/>
    <w:rsid w:val="00E67A25"/>
    <w:rsid w:val="00E702F1"/>
    <w:rsid w:val="00E74E89"/>
    <w:rsid w:val="00E74F1B"/>
    <w:rsid w:val="00E75397"/>
    <w:rsid w:val="00E7775F"/>
    <w:rsid w:val="00E77D13"/>
    <w:rsid w:val="00E8567A"/>
    <w:rsid w:val="00E909B7"/>
    <w:rsid w:val="00E910ED"/>
    <w:rsid w:val="00E91241"/>
    <w:rsid w:val="00E92867"/>
    <w:rsid w:val="00EA06BF"/>
    <w:rsid w:val="00EA0F23"/>
    <w:rsid w:val="00EA30E2"/>
    <w:rsid w:val="00EA353B"/>
    <w:rsid w:val="00EA36F2"/>
    <w:rsid w:val="00EA3EAA"/>
    <w:rsid w:val="00EA58A1"/>
    <w:rsid w:val="00EA64F7"/>
    <w:rsid w:val="00EA7BD1"/>
    <w:rsid w:val="00EB0F5E"/>
    <w:rsid w:val="00EB1842"/>
    <w:rsid w:val="00EB4B1C"/>
    <w:rsid w:val="00EB55D7"/>
    <w:rsid w:val="00EC0163"/>
    <w:rsid w:val="00EC0663"/>
    <w:rsid w:val="00EC0A22"/>
    <w:rsid w:val="00EC0E3B"/>
    <w:rsid w:val="00EC1095"/>
    <w:rsid w:val="00EC2DCF"/>
    <w:rsid w:val="00EC6C04"/>
    <w:rsid w:val="00ED0322"/>
    <w:rsid w:val="00ED0FC4"/>
    <w:rsid w:val="00ED79E7"/>
    <w:rsid w:val="00EE04E0"/>
    <w:rsid w:val="00EF1FC9"/>
    <w:rsid w:val="00EF2442"/>
    <w:rsid w:val="00EF2F82"/>
    <w:rsid w:val="00EF348B"/>
    <w:rsid w:val="00F00467"/>
    <w:rsid w:val="00F005E1"/>
    <w:rsid w:val="00F02F7E"/>
    <w:rsid w:val="00F057C1"/>
    <w:rsid w:val="00F059EB"/>
    <w:rsid w:val="00F12C8F"/>
    <w:rsid w:val="00F13E3F"/>
    <w:rsid w:val="00F16368"/>
    <w:rsid w:val="00F16421"/>
    <w:rsid w:val="00F174AA"/>
    <w:rsid w:val="00F17F3D"/>
    <w:rsid w:val="00F2264A"/>
    <w:rsid w:val="00F22B58"/>
    <w:rsid w:val="00F24BE0"/>
    <w:rsid w:val="00F25744"/>
    <w:rsid w:val="00F303CA"/>
    <w:rsid w:val="00F31A14"/>
    <w:rsid w:val="00F33F57"/>
    <w:rsid w:val="00F4015D"/>
    <w:rsid w:val="00F410C9"/>
    <w:rsid w:val="00F43E0A"/>
    <w:rsid w:val="00F45CCC"/>
    <w:rsid w:val="00F45E9C"/>
    <w:rsid w:val="00F51899"/>
    <w:rsid w:val="00F530B0"/>
    <w:rsid w:val="00F5647B"/>
    <w:rsid w:val="00F57D0B"/>
    <w:rsid w:val="00F62626"/>
    <w:rsid w:val="00F62C83"/>
    <w:rsid w:val="00F671D1"/>
    <w:rsid w:val="00F740DE"/>
    <w:rsid w:val="00F744B0"/>
    <w:rsid w:val="00F74FF3"/>
    <w:rsid w:val="00F7502D"/>
    <w:rsid w:val="00F75D55"/>
    <w:rsid w:val="00F760D0"/>
    <w:rsid w:val="00F827ED"/>
    <w:rsid w:val="00F83FE0"/>
    <w:rsid w:val="00F860AA"/>
    <w:rsid w:val="00F91019"/>
    <w:rsid w:val="00F91CFE"/>
    <w:rsid w:val="00F93ACF"/>
    <w:rsid w:val="00F94626"/>
    <w:rsid w:val="00F9615D"/>
    <w:rsid w:val="00F967D7"/>
    <w:rsid w:val="00FA3BA7"/>
    <w:rsid w:val="00FA497A"/>
    <w:rsid w:val="00FA65E3"/>
    <w:rsid w:val="00FB1583"/>
    <w:rsid w:val="00FB5258"/>
    <w:rsid w:val="00FB5C58"/>
    <w:rsid w:val="00FC2946"/>
    <w:rsid w:val="00FC4BBD"/>
    <w:rsid w:val="00FC4D11"/>
    <w:rsid w:val="00FC554F"/>
    <w:rsid w:val="00FC7F99"/>
    <w:rsid w:val="00FD2114"/>
    <w:rsid w:val="00FD406E"/>
    <w:rsid w:val="00FD7118"/>
    <w:rsid w:val="00FD715E"/>
    <w:rsid w:val="00FD7331"/>
    <w:rsid w:val="00FD7808"/>
    <w:rsid w:val="00FD7D1B"/>
    <w:rsid w:val="00FD7E64"/>
    <w:rsid w:val="00FE0F99"/>
    <w:rsid w:val="00FE1B35"/>
    <w:rsid w:val="00FE3C74"/>
    <w:rsid w:val="00FE50E0"/>
    <w:rsid w:val="00FE5E20"/>
    <w:rsid w:val="00FE7859"/>
    <w:rsid w:val="00FF04F6"/>
    <w:rsid w:val="00FF0BA4"/>
    <w:rsid w:val="00FF0F76"/>
    <w:rsid w:val="00FF2D9B"/>
    <w:rsid w:val="00FF33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D322C5D"/>
  <w15:docId w15:val="{145AF1D0-C7D6-4A80-B14C-20D92C5A4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0E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0F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rsid w:val="00804970"/>
    <w:rPr>
      <w:rFonts w:ascii="Times New Roman" w:eastAsia="Times New Roman" w:hAnsi="Times New Roman" w:cs="Times New Roman"/>
      <w:spacing w:val="3"/>
      <w:sz w:val="13"/>
      <w:szCs w:val="13"/>
      <w:shd w:val="clear" w:color="auto" w:fill="FFFFFF"/>
    </w:rPr>
  </w:style>
  <w:style w:type="character" w:customStyle="1" w:styleId="6pt0pt">
    <w:name w:val="Основной текст + 6 pt;Интервал 0 pt"/>
    <w:basedOn w:val="a4"/>
    <w:rsid w:val="00804970"/>
    <w:rPr>
      <w:rFonts w:ascii="Times New Roman" w:eastAsia="Times New Roman" w:hAnsi="Times New Roman" w:cs="Times New Roman"/>
      <w:color w:val="000000"/>
      <w:spacing w:val="2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4"/>
    <w:rsid w:val="00804970"/>
    <w:pPr>
      <w:widowControl w:val="0"/>
      <w:shd w:val="clear" w:color="auto" w:fill="FFFFFF"/>
      <w:spacing w:before="480" w:after="0" w:line="274" w:lineRule="exact"/>
      <w:ind w:hanging="660"/>
      <w:jc w:val="both"/>
    </w:pPr>
    <w:rPr>
      <w:rFonts w:ascii="Times New Roman" w:eastAsia="Times New Roman" w:hAnsi="Times New Roman" w:cs="Times New Roman"/>
      <w:spacing w:val="3"/>
      <w:sz w:val="13"/>
      <w:szCs w:val="13"/>
    </w:rPr>
  </w:style>
  <w:style w:type="character" w:customStyle="1" w:styleId="45pt0pt">
    <w:name w:val="Основной текст + 4;5 pt;Курсив;Интервал 0 pt"/>
    <w:basedOn w:val="a4"/>
    <w:rsid w:val="00E000D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"/>
      <w:w w:val="100"/>
      <w:position w:val="0"/>
      <w:sz w:val="9"/>
      <w:szCs w:val="9"/>
      <w:u w:val="none"/>
      <w:shd w:val="clear" w:color="auto" w:fill="FFFFFF"/>
      <w:lang w:val="ru-RU" w:eastAsia="ru-RU" w:bidi="ru-RU"/>
    </w:rPr>
  </w:style>
  <w:style w:type="character" w:customStyle="1" w:styleId="45pt0pt0">
    <w:name w:val="Основной текст + 4;5 pt;Интервал 0 pt"/>
    <w:basedOn w:val="a4"/>
    <w:rsid w:val="00E000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9"/>
      <w:szCs w:val="9"/>
      <w:u w:val="non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E000D1"/>
    <w:rPr>
      <w:rFonts w:ascii="Times New Roman" w:eastAsia="Times New Roman" w:hAnsi="Times New Roman" w:cs="Times New Roman"/>
      <w:spacing w:val="3"/>
      <w:sz w:val="11"/>
      <w:szCs w:val="1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000D1"/>
    <w:pPr>
      <w:widowControl w:val="0"/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spacing w:val="3"/>
      <w:sz w:val="11"/>
      <w:szCs w:val="11"/>
    </w:rPr>
  </w:style>
  <w:style w:type="character" w:customStyle="1" w:styleId="CordiaUPC75pt0pt">
    <w:name w:val="Основной текст + CordiaUPC;7;5 pt;Интервал 0 pt"/>
    <w:basedOn w:val="a4"/>
    <w:rsid w:val="00A25B44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4pt0pt">
    <w:name w:val="Основной текст + 4 pt;Курсив;Интервал 0 pt"/>
    <w:basedOn w:val="a4"/>
    <w:rsid w:val="00A25B4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8"/>
      <w:szCs w:val="8"/>
      <w:u w:val="none"/>
      <w:shd w:val="clear" w:color="auto" w:fill="FFFFFF"/>
      <w:lang w:val="en-US" w:eastAsia="en-US" w:bidi="en-US"/>
    </w:rPr>
  </w:style>
  <w:style w:type="character" w:customStyle="1" w:styleId="4pt0pt0">
    <w:name w:val="Основной текст + 4 pt;Интервал 0 pt"/>
    <w:basedOn w:val="a4"/>
    <w:rsid w:val="00A25B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45pt0pt1">
    <w:name w:val="Основной текст + 4;5 pt;Малые прописные;Интервал 0 pt"/>
    <w:basedOn w:val="a4"/>
    <w:rsid w:val="00A25B4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9"/>
      <w:szCs w:val="9"/>
      <w:u w:val="none"/>
      <w:shd w:val="clear" w:color="auto" w:fill="FFFFFF"/>
      <w:lang w:val="ru-RU" w:eastAsia="ru-RU" w:bidi="ru-RU"/>
    </w:rPr>
  </w:style>
  <w:style w:type="character" w:customStyle="1" w:styleId="Corbel4pt0pt">
    <w:name w:val="Основной текст + Corbel;4 pt;Интервал 0 pt"/>
    <w:basedOn w:val="a4"/>
    <w:rsid w:val="00A25B44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paragraph" w:customStyle="1" w:styleId="ConsPlusNormal">
    <w:name w:val="ConsPlusNormal"/>
    <w:rsid w:val="008065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4">
    <w:name w:val="Основной текст (4)_"/>
    <w:basedOn w:val="a0"/>
    <w:link w:val="40"/>
    <w:uiPriority w:val="99"/>
    <w:rsid w:val="008564F7"/>
    <w:rPr>
      <w:rFonts w:ascii="Times New Roman" w:hAnsi="Times New Roman" w:cs="Times New Roman"/>
      <w:spacing w:val="6"/>
      <w:sz w:val="21"/>
      <w:szCs w:val="21"/>
      <w:shd w:val="clear" w:color="auto" w:fill="FFFFFF"/>
    </w:rPr>
  </w:style>
  <w:style w:type="character" w:customStyle="1" w:styleId="41">
    <w:name w:val="Основной текст (4) + Полужирный"/>
    <w:aliases w:val="Интервал 0 pt"/>
    <w:basedOn w:val="4"/>
    <w:uiPriority w:val="99"/>
    <w:rsid w:val="008564F7"/>
    <w:rPr>
      <w:rFonts w:ascii="Times New Roman" w:hAnsi="Times New Roman" w:cs="Times New Roman"/>
      <w:b/>
      <w:bCs/>
      <w:spacing w:val="7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8564F7"/>
    <w:pPr>
      <w:widowControl w:val="0"/>
      <w:shd w:val="clear" w:color="auto" w:fill="FFFFFF"/>
      <w:spacing w:before="660" w:after="780" w:line="240" w:lineRule="atLeast"/>
      <w:jc w:val="center"/>
    </w:pPr>
    <w:rPr>
      <w:rFonts w:ascii="Times New Roman" w:hAnsi="Times New Roman" w:cs="Times New Roman"/>
      <w:spacing w:val="6"/>
      <w:sz w:val="21"/>
      <w:szCs w:val="21"/>
    </w:rPr>
  </w:style>
  <w:style w:type="paragraph" w:customStyle="1" w:styleId="a5">
    <w:name w:val="Знак"/>
    <w:basedOn w:val="a"/>
    <w:rsid w:val="008564F7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1pt">
    <w:name w:val="Основной текст + 11 pt;Полужирный"/>
    <w:rsid w:val="008564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pt0">
    <w:name w:val="Основной текст + 11 pt"/>
    <w:rsid w:val="008564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">
    <w:name w:val="Основной текст Знак1"/>
    <w:basedOn w:val="a0"/>
    <w:link w:val="a6"/>
    <w:uiPriority w:val="99"/>
    <w:rsid w:val="008564F7"/>
    <w:rPr>
      <w:rFonts w:ascii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a7">
    <w:name w:val="Основной текст + Полужирный"/>
    <w:basedOn w:val="10"/>
    <w:uiPriority w:val="99"/>
    <w:rsid w:val="008564F7"/>
    <w:rPr>
      <w:rFonts w:ascii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paragraph" w:styleId="a6">
    <w:name w:val="Body Text"/>
    <w:basedOn w:val="a"/>
    <w:link w:val="10"/>
    <w:uiPriority w:val="99"/>
    <w:rsid w:val="008564F7"/>
    <w:pPr>
      <w:widowControl w:val="0"/>
      <w:shd w:val="clear" w:color="auto" w:fill="FFFFFF"/>
      <w:spacing w:before="900" w:after="660" w:line="313" w:lineRule="exact"/>
      <w:ind w:hanging="360"/>
    </w:pPr>
    <w:rPr>
      <w:rFonts w:ascii="Times New Roman" w:hAnsi="Times New Roman" w:cs="Times New Roman"/>
      <w:spacing w:val="3"/>
      <w:sz w:val="21"/>
      <w:szCs w:val="21"/>
    </w:rPr>
  </w:style>
  <w:style w:type="character" w:customStyle="1" w:styleId="a8">
    <w:name w:val="Основной текст Знак"/>
    <w:basedOn w:val="a0"/>
    <w:uiPriority w:val="99"/>
    <w:semiHidden/>
    <w:rsid w:val="008564F7"/>
  </w:style>
  <w:style w:type="character" w:customStyle="1" w:styleId="3">
    <w:name w:val="Заголовок №3_"/>
    <w:basedOn w:val="a0"/>
    <w:link w:val="30"/>
    <w:uiPriority w:val="99"/>
    <w:rsid w:val="008564F7"/>
    <w:rPr>
      <w:rFonts w:ascii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8564F7"/>
    <w:pPr>
      <w:widowControl w:val="0"/>
      <w:shd w:val="clear" w:color="auto" w:fill="FFFFFF"/>
      <w:spacing w:before="240" w:after="0" w:line="274" w:lineRule="exact"/>
      <w:outlineLvl w:val="2"/>
    </w:pPr>
    <w:rPr>
      <w:rFonts w:ascii="Times New Roman" w:hAnsi="Times New Roman" w:cs="Times New Roman"/>
      <w:b/>
      <w:bCs/>
      <w:spacing w:val="3"/>
      <w:sz w:val="21"/>
      <w:szCs w:val="21"/>
    </w:rPr>
  </w:style>
  <w:style w:type="character" w:styleId="a9">
    <w:name w:val="Hyperlink"/>
    <w:basedOn w:val="a0"/>
    <w:uiPriority w:val="99"/>
    <w:rsid w:val="004C0D87"/>
    <w:rPr>
      <w:color w:val="0066CC"/>
      <w:u w:val="single"/>
    </w:rPr>
  </w:style>
  <w:style w:type="character" w:customStyle="1" w:styleId="aa">
    <w:name w:val="Сноска_"/>
    <w:basedOn w:val="a0"/>
    <w:link w:val="ab"/>
    <w:uiPriority w:val="99"/>
    <w:rsid w:val="00AD796B"/>
    <w:rPr>
      <w:rFonts w:ascii="Times New Roman" w:hAnsi="Times New Roman" w:cs="Times New Roman"/>
      <w:b/>
      <w:bCs/>
      <w:spacing w:val="-4"/>
      <w:sz w:val="17"/>
      <w:szCs w:val="17"/>
      <w:shd w:val="clear" w:color="auto" w:fill="FFFFFF"/>
    </w:rPr>
  </w:style>
  <w:style w:type="paragraph" w:customStyle="1" w:styleId="ab">
    <w:name w:val="Сноска"/>
    <w:basedOn w:val="a"/>
    <w:link w:val="aa"/>
    <w:uiPriority w:val="99"/>
    <w:rsid w:val="00AD796B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pacing w:val="-4"/>
      <w:sz w:val="17"/>
      <w:szCs w:val="17"/>
    </w:rPr>
  </w:style>
  <w:style w:type="paragraph" w:styleId="ac">
    <w:name w:val="endnote text"/>
    <w:basedOn w:val="a"/>
    <w:link w:val="ad"/>
    <w:uiPriority w:val="99"/>
    <w:semiHidden/>
    <w:unhideWhenUsed/>
    <w:rsid w:val="00770BE0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770BE0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770BE0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770BE0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770BE0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770BE0"/>
    <w:rPr>
      <w:vertAlign w:val="superscript"/>
    </w:rPr>
  </w:style>
  <w:style w:type="character" w:customStyle="1" w:styleId="2">
    <w:name w:val="Основной текст (2)_"/>
    <w:basedOn w:val="a0"/>
    <w:link w:val="20"/>
    <w:uiPriority w:val="99"/>
    <w:rsid w:val="00B821FE"/>
    <w:rPr>
      <w:rFonts w:ascii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rsid w:val="00B821FE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10pt">
    <w:name w:val="Основной текст + 10 pt"/>
    <w:aliases w:val="Интервал 0 pt7"/>
    <w:basedOn w:val="10"/>
    <w:uiPriority w:val="99"/>
    <w:rsid w:val="00B821FE"/>
    <w:rPr>
      <w:rFonts w:ascii="Times New Roman" w:hAnsi="Times New Roman" w:cs="Times New Roman"/>
      <w:noProof/>
      <w:spacing w:val="0"/>
      <w:sz w:val="20"/>
      <w:szCs w:val="20"/>
      <w:u w:val="none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B821FE"/>
    <w:pPr>
      <w:widowControl w:val="0"/>
      <w:shd w:val="clear" w:color="auto" w:fill="FFFFFF"/>
      <w:spacing w:after="0" w:line="276" w:lineRule="exact"/>
      <w:jc w:val="center"/>
    </w:pPr>
    <w:rPr>
      <w:rFonts w:ascii="Times New Roman" w:hAnsi="Times New Roman" w:cs="Times New Roman"/>
      <w:b/>
      <w:bCs/>
      <w:spacing w:val="3"/>
      <w:sz w:val="21"/>
      <w:szCs w:val="21"/>
    </w:rPr>
  </w:style>
  <w:style w:type="paragraph" w:customStyle="1" w:styleId="60">
    <w:name w:val="Основной текст (6)"/>
    <w:basedOn w:val="a"/>
    <w:link w:val="6"/>
    <w:uiPriority w:val="99"/>
    <w:rsid w:val="00B821FE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i/>
      <w:iCs/>
      <w:sz w:val="21"/>
      <w:szCs w:val="21"/>
    </w:rPr>
  </w:style>
  <w:style w:type="character" w:customStyle="1" w:styleId="af2">
    <w:name w:val="Основной текст + Курсив"/>
    <w:aliases w:val="Интервал 0 pt6"/>
    <w:basedOn w:val="10"/>
    <w:uiPriority w:val="99"/>
    <w:rsid w:val="00354D15"/>
    <w:rPr>
      <w:rFonts w:ascii="Times New Roman" w:hAnsi="Times New Roman" w:cs="Times New Roman"/>
      <w:i/>
      <w:iCs/>
      <w:spacing w:val="3"/>
      <w:sz w:val="21"/>
      <w:szCs w:val="21"/>
      <w:u w:val="none"/>
      <w:shd w:val="clear" w:color="auto" w:fill="FFFFFF"/>
    </w:rPr>
  </w:style>
  <w:style w:type="character" w:customStyle="1" w:styleId="8">
    <w:name w:val="Основной текст + 8"/>
    <w:aliases w:val="5 pt,Полужирный,Интервал 0 pt5"/>
    <w:basedOn w:val="10"/>
    <w:uiPriority w:val="99"/>
    <w:rsid w:val="00836EBC"/>
    <w:rPr>
      <w:rFonts w:ascii="Times New Roman" w:hAnsi="Times New Roman" w:cs="Times New Roman"/>
      <w:b/>
      <w:bCs/>
      <w:spacing w:val="-4"/>
      <w:sz w:val="17"/>
      <w:szCs w:val="17"/>
      <w:u w:val="none"/>
      <w:shd w:val="clear" w:color="auto" w:fill="FFFFFF"/>
    </w:rPr>
  </w:style>
  <w:style w:type="character" w:customStyle="1" w:styleId="80">
    <w:name w:val="Основной текст (8)_"/>
    <w:basedOn w:val="a0"/>
    <w:link w:val="81"/>
    <w:uiPriority w:val="99"/>
    <w:rsid w:val="00836EBC"/>
    <w:rPr>
      <w:rFonts w:ascii="Times New Roman" w:hAnsi="Times New Roman" w:cs="Times New Roman"/>
      <w:i/>
      <w:iCs/>
      <w:spacing w:val="2"/>
      <w:sz w:val="19"/>
      <w:szCs w:val="19"/>
      <w:shd w:val="clear" w:color="auto" w:fill="FFFFFF"/>
    </w:rPr>
  </w:style>
  <w:style w:type="character" w:customStyle="1" w:styleId="82">
    <w:name w:val="Основной текст (8) + Полужирный"/>
    <w:aliases w:val="Интервал 0 pt4"/>
    <w:basedOn w:val="80"/>
    <w:uiPriority w:val="99"/>
    <w:rsid w:val="00836EBC"/>
    <w:rPr>
      <w:rFonts w:ascii="Times New Roman" w:hAnsi="Times New Roman" w:cs="Times New Roman"/>
      <w:b/>
      <w:bCs/>
      <w:i/>
      <w:iCs/>
      <w:spacing w:val="1"/>
      <w:sz w:val="19"/>
      <w:szCs w:val="19"/>
      <w:shd w:val="clear" w:color="auto" w:fill="FFFFFF"/>
    </w:rPr>
  </w:style>
  <w:style w:type="paragraph" w:customStyle="1" w:styleId="81">
    <w:name w:val="Основной текст (8)"/>
    <w:basedOn w:val="a"/>
    <w:link w:val="80"/>
    <w:uiPriority w:val="99"/>
    <w:rsid w:val="00836EBC"/>
    <w:pPr>
      <w:widowControl w:val="0"/>
      <w:shd w:val="clear" w:color="auto" w:fill="FFFFFF"/>
      <w:spacing w:before="120" w:after="0" w:line="250" w:lineRule="exact"/>
      <w:ind w:firstLine="700"/>
      <w:jc w:val="both"/>
    </w:pPr>
    <w:rPr>
      <w:rFonts w:ascii="Times New Roman" w:hAnsi="Times New Roman" w:cs="Times New Roman"/>
      <w:i/>
      <w:iCs/>
      <w:spacing w:val="2"/>
      <w:sz w:val="19"/>
      <w:szCs w:val="19"/>
    </w:rPr>
  </w:style>
  <w:style w:type="paragraph" w:styleId="af3">
    <w:name w:val="List Paragraph"/>
    <w:basedOn w:val="a"/>
    <w:link w:val="af4"/>
    <w:uiPriority w:val="1"/>
    <w:qFormat/>
    <w:rsid w:val="00836EBC"/>
    <w:pPr>
      <w:ind w:left="720"/>
      <w:contextualSpacing/>
    </w:pPr>
  </w:style>
  <w:style w:type="paragraph" w:styleId="af5">
    <w:name w:val="No Spacing"/>
    <w:uiPriority w:val="1"/>
    <w:qFormat/>
    <w:rsid w:val="00836EBC"/>
    <w:pPr>
      <w:spacing w:after="0" w:line="240" w:lineRule="auto"/>
    </w:pPr>
  </w:style>
  <w:style w:type="character" w:customStyle="1" w:styleId="83">
    <w:name w:val="Основной текст (8) + Не курсив"/>
    <w:aliases w:val="Интервал 0 pt3"/>
    <w:basedOn w:val="80"/>
    <w:uiPriority w:val="99"/>
    <w:rsid w:val="00DF24A1"/>
    <w:rPr>
      <w:rFonts w:ascii="Times New Roman" w:hAnsi="Times New Roman" w:cs="Times New Roman"/>
      <w:i w:val="0"/>
      <w:iCs w:val="0"/>
      <w:spacing w:val="0"/>
      <w:sz w:val="19"/>
      <w:szCs w:val="19"/>
      <w:u w:val="none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rsid w:val="002613BD"/>
    <w:rPr>
      <w:rFonts w:ascii="Times New Roman" w:hAnsi="Times New Roman" w:cs="Times New Roman"/>
      <w:b/>
      <w:bCs/>
      <w:spacing w:val="-4"/>
      <w:sz w:val="17"/>
      <w:szCs w:val="17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2613BD"/>
    <w:pPr>
      <w:widowControl w:val="0"/>
      <w:shd w:val="clear" w:color="auto" w:fill="FFFFFF"/>
      <w:spacing w:before="300" w:after="0" w:line="456" w:lineRule="exact"/>
      <w:ind w:hanging="360"/>
    </w:pPr>
    <w:rPr>
      <w:rFonts w:ascii="Times New Roman" w:hAnsi="Times New Roman" w:cs="Times New Roman"/>
      <w:b/>
      <w:bCs/>
      <w:spacing w:val="-4"/>
      <w:sz w:val="17"/>
      <w:szCs w:val="17"/>
    </w:rPr>
  </w:style>
  <w:style w:type="paragraph" w:customStyle="1" w:styleId="ConsPlusCell">
    <w:name w:val="ConsPlusCell"/>
    <w:uiPriority w:val="99"/>
    <w:rsid w:val="0049499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2">
    <w:name w:val="Заголовок №4_"/>
    <w:basedOn w:val="a0"/>
    <w:link w:val="43"/>
    <w:uiPriority w:val="99"/>
    <w:rsid w:val="007D1BAA"/>
    <w:rPr>
      <w:rFonts w:ascii="Times New Roman" w:hAnsi="Times New Roman" w:cs="Times New Roman"/>
      <w:b/>
      <w:bCs/>
      <w:spacing w:val="5"/>
      <w:sz w:val="20"/>
      <w:szCs w:val="20"/>
      <w:shd w:val="clear" w:color="auto" w:fill="FFFFFF"/>
    </w:rPr>
  </w:style>
  <w:style w:type="paragraph" w:customStyle="1" w:styleId="43">
    <w:name w:val="Заголовок №4"/>
    <w:basedOn w:val="a"/>
    <w:link w:val="42"/>
    <w:uiPriority w:val="99"/>
    <w:rsid w:val="007D1BAA"/>
    <w:pPr>
      <w:widowControl w:val="0"/>
      <w:shd w:val="clear" w:color="auto" w:fill="FFFFFF"/>
      <w:spacing w:after="0" w:line="410" w:lineRule="exact"/>
      <w:ind w:hanging="360"/>
      <w:outlineLvl w:val="3"/>
    </w:pPr>
    <w:rPr>
      <w:rFonts w:ascii="Times New Roman" w:hAnsi="Times New Roman" w:cs="Times New Roman"/>
      <w:b/>
      <w:bCs/>
      <w:spacing w:val="5"/>
      <w:sz w:val="20"/>
      <w:szCs w:val="20"/>
    </w:rPr>
  </w:style>
  <w:style w:type="paragraph" w:styleId="af6">
    <w:name w:val="header"/>
    <w:basedOn w:val="a"/>
    <w:link w:val="af7"/>
    <w:unhideWhenUsed/>
    <w:rsid w:val="001035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rsid w:val="00103584"/>
  </w:style>
  <w:style w:type="paragraph" w:styleId="af8">
    <w:name w:val="footer"/>
    <w:basedOn w:val="a"/>
    <w:link w:val="af9"/>
    <w:uiPriority w:val="99"/>
    <w:unhideWhenUsed/>
    <w:rsid w:val="001035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103584"/>
  </w:style>
  <w:style w:type="paragraph" w:customStyle="1" w:styleId="ConsPlusNonformat">
    <w:name w:val="ConsPlusNonformat"/>
    <w:rsid w:val="004945B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a">
    <w:name w:val="Balloon Text"/>
    <w:basedOn w:val="a"/>
    <w:link w:val="afb"/>
    <w:uiPriority w:val="99"/>
    <w:semiHidden/>
    <w:unhideWhenUsed/>
    <w:rsid w:val="006702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sid w:val="006702F5"/>
    <w:rPr>
      <w:rFonts w:ascii="Segoe UI" w:hAnsi="Segoe UI" w:cs="Segoe UI"/>
      <w:sz w:val="18"/>
      <w:szCs w:val="18"/>
    </w:rPr>
  </w:style>
  <w:style w:type="paragraph" w:styleId="afc">
    <w:name w:val="Revision"/>
    <w:hidden/>
    <w:uiPriority w:val="99"/>
    <w:semiHidden/>
    <w:rsid w:val="00F57D0B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D173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1733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d">
    <w:name w:val="Содержимое таблицы"/>
    <w:basedOn w:val="a"/>
    <w:rsid w:val="00E261C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fe">
    <w:name w:val="Emphasis"/>
    <w:basedOn w:val="a0"/>
    <w:uiPriority w:val="20"/>
    <w:qFormat/>
    <w:rsid w:val="00865B76"/>
    <w:rPr>
      <w:i/>
      <w:iCs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283CB0"/>
    <w:rPr>
      <w:color w:val="605E5C"/>
      <w:shd w:val="clear" w:color="auto" w:fill="E1DFDD"/>
    </w:rPr>
  </w:style>
  <w:style w:type="character" w:customStyle="1" w:styleId="af4">
    <w:name w:val="Абзац списка Знак"/>
    <w:link w:val="af3"/>
    <w:uiPriority w:val="99"/>
    <w:locked/>
    <w:rsid w:val="001A5E31"/>
  </w:style>
  <w:style w:type="character" w:styleId="aff">
    <w:name w:val="annotation reference"/>
    <w:basedOn w:val="a0"/>
    <w:uiPriority w:val="99"/>
    <w:semiHidden/>
    <w:unhideWhenUsed/>
    <w:rsid w:val="00176EF7"/>
    <w:rPr>
      <w:sz w:val="16"/>
      <w:szCs w:val="16"/>
    </w:rPr>
  </w:style>
  <w:style w:type="paragraph" w:styleId="aff0">
    <w:name w:val="annotation text"/>
    <w:basedOn w:val="a"/>
    <w:link w:val="aff1"/>
    <w:uiPriority w:val="99"/>
    <w:semiHidden/>
    <w:unhideWhenUsed/>
    <w:rsid w:val="00176EF7"/>
    <w:pPr>
      <w:spacing w:line="240" w:lineRule="auto"/>
    </w:pPr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uiPriority w:val="99"/>
    <w:semiHidden/>
    <w:rsid w:val="00176EF7"/>
    <w:rPr>
      <w:sz w:val="20"/>
      <w:szCs w:val="20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176EF7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176EF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1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FB3D16-8C82-45B8-8599-09E7E7A8D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731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"Версаль+"</Company>
  <LinksUpToDate>false</LinksUpToDate>
  <CharactersWithSpaces>4893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Казыханов Руслан Радикович</dc:creator>
  <cp:lastModifiedBy>Ершова Наталья Владимировна</cp:lastModifiedBy>
  <cp:revision>9</cp:revision>
  <cp:lastPrinted>2019-06-13T15:09:00Z</cp:lastPrinted>
  <dcterms:created xsi:type="dcterms:W3CDTF">2021-02-02T06:38:00Z</dcterms:created>
  <dcterms:modified xsi:type="dcterms:W3CDTF">2021-09-03T07:22:00Z</dcterms:modified>
</cp:coreProperties>
</file>